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9E220" w14:textId="77777777" w:rsidR="00A27297" w:rsidRPr="008D18C6" w:rsidRDefault="00A27297">
      <w:pPr>
        <w:pStyle w:val="a3"/>
        <w:spacing w:before="6"/>
        <w:rPr>
          <w:rFonts w:ascii="Times New Roman" w:hAnsi="Times New Roman" w:cs="Times New Roman"/>
          <w:sz w:val="6"/>
        </w:rPr>
      </w:pPr>
    </w:p>
    <w:p w14:paraId="4E14D558" w14:textId="0BAE2CF2" w:rsidR="00A27297" w:rsidRPr="008D18C6" w:rsidRDefault="00A27297">
      <w:pPr>
        <w:pStyle w:val="a3"/>
        <w:ind w:left="2445"/>
        <w:rPr>
          <w:rFonts w:ascii="Times New Roman" w:hAnsi="Times New Roman" w:cs="Times New Roman"/>
          <w:sz w:val="20"/>
        </w:rPr>
      </w:pPr>
    </w:p>
    <w:p w14:paraId="10496424" w14:textId="77777777" w:rsidR="00A27297" w:rsidRPr="008D18C6" w:rsidRDefault="00A27297">
      <w:pPr>
        <w:pStyle w:val="a3"/>
        <w:rPr>
          <w:rFonts w:ascii="Times New Roman" w:hAnsi="Times New Roman" w:cs="Times New Roman"/>
          <w:sz w:val="20"/>
        </w:rPr>
      </w:pPr>
    </w:p>
    <w:p w14:paraId="6A938461" w14:textId="49FAA3C8" w:rsidR="00A27297" w:rsidRPr="008D18C6" w:rsidRDefault="00A27297" w:rsidP="00D77D64">
      <w:pPr>
        <w:pStyle w:val="a3"/>
        <w:jc w:val="center"/>
        <w:rPr>
          <w:rFonts w:ascii="Times New Roman" w:hAnsi="Times New Roman" w:cs="Times New Roman"/>
          <w:sz w:val="20"/>
        </w:rPr>
      </w:pPr>
    </w:p>
    <w:p w14:paraId="384A6C22" w14:textId="77777777" w:rsidR="00A27297" w:rsidRPr="008D18C6" w:rsidRDefault="00A27297">
      <w:pPr>
        <w:pStyle w:val="a3"/>
        <w:rPr>
          <w:rFonts w:ascii="Times New Roman" w:hAnsi="Times New Roman" w:cs="Times New Roman"/>
          <w:sz w:val="20"/>
        </w:rPr>
      </w:pPr>
    </w:p>
    <w:p w14:paraId="1A232799" w14:textId="254FDE9B" w:rsidR="00A27297" w:rsidRPr="008D18C6" w:rsidRDefault="00AB7C29" w:rsidP="00AB7C29">
      <w:pPr>
        <w:pStyle w:val="a3"/>
        <w:jc w:val="center"/>
        <w:rPr>
          <w:rFonts w:ascii="Times New Roman" w:hAnsi="Times New Roman" w:cs="Times New Roman"/>
          <w:sz w:val="20"/>
        </w:rPr>
      </w:pPr>
      <w:r w:rsidRPr="008D18C6">
        <w:rPr>
          <w:rFonts w:ascii="Times New Roman" w:hAnsi="Times New Roman" w:cs="Times New Roman"/>
          <w:noProof/>
          <w:sz w:val="20"/>
          <w:lang w:val="en-US" w:bidi="ar-SA"/>
        </w:rPr>
        <w:drawing>
          <wp:inline distT="0" distB="0" distL="0" distR="0" wp14:anchorId="041BACBD" wp14:editId="34BE8CA0">
            <wp:extent cx="5233988" cy="177338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790" cy="1784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2EADA" w14:textId="77777777" w:rsidR="00A27297" w:rsidRPr="008D18C6" w:rsidRDefault="00A27297">
      <w:pPr>
        <w:pStyle w:val="a3"/>
        <w:rPr>
          <w:rFonts w:ascii="Times New Roman" w:hAnsi="Times New Roman" w:cs="Times New Roman"/>
          <w:sz w:val="20"/>
        </w:rPr>
      </w:pPr>
    </w:p>
    <w:p w14:paraId="57E897F8" w14:textId="77777777" w:rsidR="00A27297" w:rsidRPr="008D18C6" w:rsidRDefault="00A27297">
      <w:pPr>
        <w:pStyle w:val="a3"/>
        <w:rPr>
          <w:rFonts w:ascii="Times New Roman" w:hAnsi="Times New Roman" w:cs="Times New Roman"/>
          <w:sz w:val="20"/>
        </w:rPr>
      </w:pPr>
    </w:p>
    <w:p w14:paraId="111AD8B8" w14:textId="77777777" w:rsidR="00A27297" w:rsidRPr="008D18C6" w:rsidRDefault="00A27297">
      <w:pPr>
        <w:pStyle w:val="a3"/>
        <w:rPr>
          <w:rFonts w:ascii="Times New Roman" w:hAnsi="Times New Roman" w:cs="Times New Roman"/>
          <w:sz w:val="20"/>
        </w:rPr>
      </w:pPr>
    </w:p>
    <w:p w14:paraId="4DF8B33B" w14:textId="77777777" w:rsidR="00A27297" w:rsidRPr="008D18C6" w:rsidRDefault="00A27297">
      <w:pPr>
        <w:pStyle w:val="a3"/>
        <w:rPr>
          <w:rFonts w:ascii="Times New Roman" w:hAnsi="Times New Roman" w:cs="Times New Roman"/>
          <w:sz w:val="20"/>
        </w:rPr>
      </w:pPr>
    </w:p>
    <w:p w14:paraId="2B3E2B09" w14:textId="77777777" w:rsidR="00A27297" w:rsidRPr="008D18C6" w:rsidRDefault="00A27297">
      <w:pPr>
        <w:pStyle w:val="a3"/>
        <w:spacing w:before="11"/>
        <w:rPr>
          <w:rFonts w:ascii="Times New Roman" w:hAnsi="Times New Roman" w:cs="Times New Roman"/>
          <w:sz w:val="19"/>
        </w:rPr>
      </w:pPr>
    </w:p>
    <w:p w14:paraId="0B05B0D8" w14:textId="77777777" w:rsidR="00A27297" w:rsidRPr="008D18C6" w:rsidRDefault="006B3E8D">
      <w:pPr>
        <w:spacing w:line="924" w:lineRule="exact"/>
        <w:ind w:left="3133"/>
        <w:rPr>
          <w:rFonts w:ascii="Times New Roman" w:hAnsi="Times New Roman" w:cs="Times New Roman"/>
          <w:sz w:val="52"/>
        </w:rPr>
      </w:pPr>
      <w:r w:rsidRPr="008D18C6">
        <w:rPr>
          <w:rFonts w:ascii="Times New Roman" w:hAnsi="Times New Roman" w:cs="Times New Roman"/>
          <w:sz w:val="52"/>
        </w:rPr>
        <w:t>电气工程学院</w:t>
      </w:r>
    </w:p>
    <w:p w14:paraId="745E0743" w14:textId="102C514F" w:rsidR="00A27297" w:rsidRPr="008D18C6" w:rsidRDefault="006B3E8D">
      <w:pPr>
        <w:spacing w:before="133" w:line="273" w:lineRule="auto"/>
        <w:ind w:left="1133" w:right="1350"/>
        <w:jc w:val="center"/>
        <w:rPr>
          <w:rFonts w:ascii="Times New Roman" w:hAnsi="Times New Roman" w:cs="Times New Roman"/>
          <w:sz w:val="52"/>
        </w:rPr>
      </w:pPr>
      <w:r w:rsidRPr="008D18C6">
        <w:rPr>
          <w:rFonts w:ascii="Times New Roman" w:hAnsi="Times New Roman" w:cs="Times New Roman"/>
          <w:sz w:val="52"/>
        </w:rPr>
        <w:t>20</w:t>
      </w:r>
      <w:r w:rsidRPr="008D18C6">
        <w:rPr>
          <w:rFonts w:ascii="Times New Roman" w:hAnsi="Times New Roman" w:cs="Times New Roman"/>
          <w:sz w:val="52"/>
          <w:lang w:val="en-US"/>
        </w:rPr>
        <w:t>20</w:t>
      </w:r>
      <w:r w:rsidRPr="008D18C6">
        <w:rPr>
          <w:rFonts w:ascii="Times New Roman" w:hAnsi="Times New Roman" w:cs="Times New Roman"/>
          <w:sz w:val="52"/>
        </w:rPr>
        <w:t xml:space="preserve"> </w:t>
      </w:r>
      <w:r w:rsidRPr="008D18C6">
        <w:rPr>
          <w:rFonts w:ascii="Times New Roman" w:hAnsi="Times New Roman" w:cs="Times New Roman"/>
          <w:sz w:val="52"/>
        </w:rPr>
        <w:t>年</w:t>
      </w:r>
      <w:r w:rsidR="00D77D64" w:rsidRPr="008D18C6">
        <w:rPr>
          <w:rFonts w:ascii="Times New Roman" w:eastAsia="楷体" w:hAnsi="Times New Roman" w:cs="Times New Roman"/>
          <w:sz w:val="52"/>
        </w:rPr>
        <w:t>“</w:t>
      </w:r>
      <w:r w:rsidRPr="008D18C6">
        <w:rPr>
          <w:rFonts w:ascii="Times New Roman" w:hAnsi="Times New Roman" w:cs="Times New Roman"/>
          <w:sz w:val="52"/>
        </w:rPr>
        <w:t>萌芽计划</w:t>
      </w:r>
      <w:r w:rsidRPr="008D18C6">
        <w:rPr>
          <w:rFonts w:ascii="Times New Roman" w:eastAsia="楷体" w:hAnsi="Times New Roman" w:cs="Times New Roman"/>
          <w:sz w:val="52"/>
        </w:rPr>
        <w:t>”</w:t>
      </w:r>
      <w:proofErr w:type="gramStart"/>
      <w:r w:rsidRPr="008D18C6">
        <w:rPr>
          <w:rFonts w:ascii="Times New Roman" w:hAnsi="Times New Roman" w:cs="Times New Roman"/>
          <w:sz w:val="52"/>
        </w:rPr>
        <w:t>科创训练</w:t>
      </w:r>
      <w:proofErr w:type="gramEnd"/>
      <w:r w:rsidRPr="008D18C6">
        <w:rPr>
          <w:rFonts w:ascii="Times New Roman" w:hAnsi="Times New Roman" w:cs="Times New Roman"/>
          <w:sz w:val="52"/>
        </w:rPr>
        <w:t>项目题目及评判标准</w:t>
      </w:r>
    </w:p>
    <w:p w14:paraId="56498967" w14:textId="77777777" w:rsidR="00A27297" w:rsidRPr="008D18C6" w:rsidRDefault="00A27297">
      <w:pPr>
        <w:pStyle w:val="a3"/>
        <w:rPr>
          <w:rFonts w:ascii="Times New Roman" w:hAnsi="Times New Roman" w:cs="Times New Roman"/>
          <w:sz w:val="68"/>
        </w:rPr>
      </w:pPr>
    </w:p>
    <w:p w14:paraId="5E291C31" w14:textId="77777777" w:rsidR="00A27297" w:rsidRPr="008D18C6" w:rsidRDefault="00A27297">
      <w:pPr>
        <w:pStyle w:val="a3"/>
        <w:rPr>
          <w:rFonts w:ascii="Times New Roman" w:hAnsi="Times New Roman" w:cs="Times New Roman"/>
          <w:sz w:val="68"/>
        </w:rPr>
      </w:pPr>
    </w:p>
    <w:p w14:paraId="6A2B7397" w14:textId="195A4B7D" w:rsidR="00A27297" w:rsidRPr="008D18C6" w:rsidRDefault="00AB7C29">
      <w:pPr>
        <w:pStyle w:val="a3"/>
        <w:spacing w:before="9"/>
        <w:rPr>
          <w:rFonts w:ascii="Times New Roman" w:hAnsi="Times New Roman" w:cs="Times New Roman"/>
          <w:sz w:val="42"/>
        </w:rPr>
      </w:pPr>
      <w:r w:rsidRPr="008D18C6">
        <w:rPr>
          <w:rFonts w:ascii="Times New Roman" w:hAnsi="Times New Roman" w:cs="Times New Roman"/>
          <w:noProof/>
          <w:lang w:val="en-US" w:bidi="ar-SA"/>
        </w:rPr>
        <w:drawing>
          <wp:anchor distT="0" distB="0" distL="0" distR="0" simplePos="0" relativeHeight="251657216" behindDoc="0" locked="0" layoutInCell="1" allowOverlap="1" wp14:anchorId="1337CCAD" wp14:editId="24758311">
            <wp:simplePos x="0" y="0"/>
            <wp:positionH relativeFrom="page">
              <wp:posOffset>2442845</wp:posOffset>
            </wp:positionH>
            <wp:positionV relativeFrom="paragraph">
              <wp:posOffset>370205</wp:posOffset>
            </wp:positionV>
            <wp:extent cx="764540" cy="76517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540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FE685C" w14:textId="15026E9D" w:rsidR="00A27297" w:rsidRPr="008D18C6" w:rsidRDefault="006B3E8D">
      <w:pPr>
        <w:pStyle w:val="a3"/>
        <w:spacing w:line="316" w:lineRule="auto"/>
        <w:ind w:left="4155" w:right="3080" w:hanging="152"/>
        <w:rPr>
          <w:rFonts w:ascii="Times New Roman" w:hAnsi="Times New Roman" w:cs="Times New Roman"/>
        </w:rPr>
      </w:pPr>
      <w:r w:rsidRPr="008D18C6">
        <w:rPr>
          <w:rFonts w:ascii="Times New Roman" w:hAnsi="Times New Roman" w:cs="Times New Roman"/>
        </w:rPr>
        <w:t>大学生科技活动中心二〇</w:t>
      </w:r>
      <w:r w:rsidRPr="008D18C6">
        <w:rPr>
          <w:rFonts w:ascii="Times New Roman" w:hAnsi="Times New Roman" w:cs="Times New Roman"/>
          <w:lang w:val="en-US"/>
        </w:rPr>
        <w:t>二</w:t>
      </w:r>
      <w:r w:rsidRPr="008D18C6">
        <w:rPr>
          <w:rFonts w:ascii="Times New Roman" w:hAnsi="Times New Roman" w:cs="Times New Roman"/>
        </w:rPr>
        <w:t>〇年</w:t>
      </w:r>
      <w:r w:rsidRPr="008D18C6">
        <w:rPr>
          <w:rFonts w:ascii="Times New Roman" w:hAnsi="Times New Roman" w:cs="Times New Roman"/>
          <w:lang w:val="en-US"/>
        </w:rPr>
        <w:t>十</w:t>
      </w:r>
      <w:r w:rsidRPr="008D18C6">
        <w:rPr>
          <w:rFonts w:ascii="Times New Roman" w:hAnsi="Times New Roman" w:cs="Times New Roman"/>
        </w:rPr>
        <w:t>月制</w:t>
      </w:r>
    </w:p>
    <w:p w14:paraId="7DF6589A" w14:textId="77777777" w:rsidR="00A27297" w:rsidRPr="008D18C6" w:rsidRDefault="00A27297">
      <w:pPr>
        <w:spacing w:line="316" w:lineRule="auto"/>
        <w:rPr>
          <w:rFonts w:ascii="Times New Roman" w:hAnsi="Times New Roman" w:cs="Times New Roman"/>
        </w:rPr>
        <w:sectPr w:rsidR="00A27297" w:rsidRPr="008D18C6" w:rsidSect="001C4A9B">
          <w:headerReference w:type="default" r:id="rId11"/>
          <w:footerReference w:type="default" r:id="rId12"/>
          <w:type w:val="continuous"/>
          <w:pgSz w:w="11910" w:h="16840"/>
          <w:pgMar w:top="1300" w:right="1040" w:bottom="1640" w:left="1260" w:header="743" w:footer="1455" w:gutter="0"/>
          <w:pgNumType w:start="1"/>
          <w:cols w:space="720"/>
          <w:titlePg/>
          <w:docGrid w:linePitch="326"/>
        </w:sectPr>
      </w:pPr>
    </w:p>
    <w:p w14:paraId="6EB1FB36" w14:textId="77777777" w:rsidR="00A27297" w:rsidRPr="008D18C6" w:rsidRDefault="00A27297">
      <w:pPr>
        <w:pStyle w:val="a3"/>
        <w:spacing w:before="16"/>
        <w:rPr>
          <w:rFonts w:ascii="Times New Roman" w:hAnsi="Times New Roman" w:cs="Times New Roman"/>
          <w:sz w:val="5"/>
        </w:rPr>
      </w:pPr>
    </w:p>
    <w:p w14:paraId="3CFF3CC8" w14:textId="51DB2090" w:rsidR="00A27297" w:rsidRPr="000367A8" w:rsidRDefault="006B3E8D" w:rsidP="00F766B3">
      <w:pPr>
        <w:pStyle w:val="1"/>
        <w:spacing w:afterLines="100" w:after="240" w:line="734" w:lineRule="exact"/>
        <w:ind w:left="0"/>
        <w:rPr>
          <w:rFonts w:ascii="Times New Roman" w:eastAsia="黑体" w:hAnsi="Times New Roman" w:cs="Times New Roman"/>
          <w:sz w:val="30"/>
          <w:szCs w:val="30"/>
        </w:rPr>
      </w:pPr>
      <w:r w:rsidRPr="000367A8">
        <w:rPr>
          <w:rFonts w:ascii="Times New Roman" w:eastAsia="黑体" w:hAnsi="Times New Roman" w:cs="Times New Roman"/>
          <w:sz w:val="30"/>
          <w:szCs w:val="30"/>
        </w:rPr>
        <w:t>一</w:t>
      </w:r>
      <w:r w:rsidR="00D77D64" w:rsidRPr="000367A8">
        <w:rPr>
          <w:rFonts w:ascii="Times New Roman" w:eastAsia="黑体" w:hAnsi="Times New Roman" w:cs="Times New Roman"/>
          <w:sz w:val="30"/>
          <w:szCs w:val="30"/>
        </w:rPr>
        <w:t>、</w:t>
      </w:r>
      <w:r w:rsidRPr="000367A8">
        <w:rPr>
          <w:rFonts w:ascii="Times New Roman" w:eastAsia="黑体" w:hAnsi="Times New Roman" w:cs="Times New Roman"/>
          <w:sz w:val="30"/>
          <w:szCs w:val="30"/>
        </w:rPr>
        <w:t>题目要求说明</w:t>
      </w:r>
    </w:p>
    <w:p w14:paraId="26CB895E" w14:textId="424E9D14" w:rsidR="00A27297" w:rsidRPr="008D18C6" w:rsidRDefault="00F766B3" w:rsidP="00F766B3">
      <w:pPr>
        <w:rPr>
          <w:rFonts w:ascii="Times New Roman" w:hAnsi="Times New Roman" w:cs="Times New Roman"/>
          <w:szCs w:val="24"/>
        </w:rPr>
      </w:pPr>
      <w:r w:rsidRPr="008D18C6">
        <w:rPr>
          <w:rFonts w:ascii="Times New Roman" w:hAnsi="Times New Roman" w:cs="Times New Roman"/>
          <w:szCs w:val="24"/>
        </w:rPr>
        <w:t>1.</w:t>
      </w:r>
      <w:r w:rsidR="006B3E8D" w:rsidRPr="008D18C6">
        <w:rPr>
          <w:rFonts w:ascii="Times New Roman" w:hAnsi="Times New Roman" w:cs="Times New Roman"/>
          <w:szCs w:val="24"/>
        </w:rPr>
        <w:t>每个题目中都对方案做了一定的提示，可以按照题目推荐方案</w:t>
      </w:r>
      <w:r w:rsidR="006B3E8D" w:rsidRPr="008D18C6">
        <w:rPr>
          <w:rFonts w:ascii="Times New Roman" w:hAnsi="Times New Roman" w:cs="Times New Roman"/>
          <w:spacing w:val="-3"/>
          <w:szCs w:val="24"/>
        </w:rPr>
        <w:t>做，也可以自选方案，完成指定功能即可。</w:t>
      </w:r>
    </w:p>
    <w:p w14:paraId="61E81C6B" w14:textId="6AFAB22A" w:rsidR="00A27297" w:rsidRPr="008D18C6" w:rsidRDefault="00F766B3" w:rsidP="00F766B3">
      <w:pPr>
        <w:rPr>
          <w:rFonts w:ascii="Times New Roman" w:hAnsi="Times New Roman" w:cs="Times New Roman"/>
          <w:szCs w:val="24"/>
        </w:rPr>
      </w:pPr>
      <w:r w:rsidRPr="008D18C6">
        <w:rPr>
          <w:rFonts w:ascii="Times New Roman" w:hAnsi="Times New Roman" w:cs="Times New Roman"/>
          <w:spacing w:val="1"/>
          <w:szCs w:val="24"/>
        </w:rPr>
        <w:t>2.</w:t>
      </w:r>
      <w:r w:rsidR="006B3E8D" w:rsidRPr="008D18C6">
        <w:rPr>
          <w:rFonts w:ascii="Times New Roman" w:hAnsi="Times New Roman" w:cs="Times New Roman"/>
          <w:spacing w:val="1"/>
          <w:szCs w:val="24"/>
        </w:rPr>
        <w:t>制作前必须进行仿真，仿真软件推荐</w:t>
      </w:r>
      <w:r w:rsidR="00D77D64" w:rsidRPr="008D18C6">
        <w:rPr>
          <w:rFonts w:ascii="Times New Roman" w:hAnsi="Times New Roman" w:cs="Times New Roman"/>
          <w:spacing w:val="1"/>
          <w:szCs w:val="24"/>
        </w:rPr>
        <w:t xml:space="preserve"> </w:t>
      </w:r>
      <w:r w:rsidR="006B3E8D" w:rsidRPr="008D18C6">
        <w:rPr>
          <w:rFonts w:ascii="Times New Roman" w:hAnsi="Times New Roman" w:cs="Times New Roman"/>
          <w:szCs w:val="24"/>
        </w:rPr>
        <w:t>Proteus</w:t>
      </w:r>
      <w:r w:rsidR="006B3E8D" w:rsidRPr="008D18C6">
        <w:rPr>
          <w:rFonts w:ascii="Times New Roman" w:hAnsi="Times New Roman" w:cs="Times New Roman"/>
          <w:spacing w:val="-7"/>
          <w:szCs w:val="24"/>
        </w:rPr>
        <w:t xml:space="preserve"> </w:t>
      </w:r>
      <w:r w:rsidR="006B3E8D" w:rsidRPr="008D18C6">
        <w:rPr>
          <w:rFonts w:ascii="Times New Roman" w:hAnsi="Times New Roman" w:cs="Times New Roman"/>
          <w:spacing w:val="-7"/>
          <w:szCs w:val="24"/>
        </w:rPr>
        <w:t>软件和</w:t>
      </w:r>
      <w:r w:rsidR="006B3E8D" w:rsidRPr="008D18C6">
        <w:rPr>
          <w:rFonts w:ascii="Times New Roman" w:hAnsi="Times New Roman" w:cs="Times New Roman"/>
          <w:spacing w:val="-7"/>
          <w:szCs w:val="24"/>
        </w:rPr>
        <w:t xml:space="preserve"> </w:t>
      </w:r>
      <w:r w:rsidR="006B3E8D" w:rsidRPr="008D18C6">
        <w:rPr>
          <w:rFonts w:ascii="Times New Roman" w:hAnsi="Times New Roman" w:cs="Times New Roman"/>
          <w:szCs w:val="24"/>
        </w:rPr>
        <w:t>Altium</w:t>
      </w:r>
      <w:r w:rsidRPr="008D18C6">
        <w:rPr>
          <w:rFonts w:ascii="Times New Roman" w:hAnsi="Times New Roman" w:cs="Times New Roman"/>
          <w:szCs w:val="24"/>
        </w:rPr>
        <w:t xml:space="preserve"> </w:t>
      </w:r>
      <w:r w:rsidR="006B3E8D" w:rsidRPr="008D18C6">
        <w:rPr>
          <w:rFonts w:ascii="Times New Roman" w:hAnsi="Times New Roman" w:cs="Times New Roman"/>
          <w:szCs w:val="24"/>
        </w:rPr>
        <w:t xml:space="preserve">Designer </w:t>
      </w:r>
      <w:r w:rsidR="006B3E8D" w:rsidRPr="008D18C6">
        <w:rPr>
          <w:rFonts w:ascii="Times New Roman" w:hAnsi="Times New Roman" w:cs="Times New Roman"/>
          <w:szCs w:val="24"/>
        </w:rPr>
        <w:t>软件。</w:t>
      </w:r>
    </w:p>
    <w:p w14:paraId="209732E7" w14:textId="40288D77" w:rsidR="00A27297" w:rsidRPr="008D18C6" w:rsidRDefault="00F766B3" w:rsidP="00F766B3">
      <w:pPr>
        <w:rPr>
          <w:rFonts w:ascii="Times New Roman" w:hAnsi="Times New Roman" w:cs="Times New Roman"/>
          <w:szCs w:val="24"/>
        </w:rPr>
      </w:pPr>
      <w:r w:rsidRPr="008D18C6">
        <w:rPr>
          <w:rFonts w:ascii="Times New Roman" w:hAnsi="Times New Roman" w:cs="Times New Roman"/>
          <w:szCs w:val="24"/>
        </w:rPr>
        <w:t>3.</w:t>
      </w:r>
      <w:r w:rsidR="006B3E8D" w:rsidRPr="008D18C6">
        <w:rPr>
          <w:rFonts w:ascii="Times New Roman" w:hAnsi="Times New Roman" w:cs="Times New Roman"/>
          <w:szCs w:val="24"/>
        </w:rPr>
        <w:t>题目单片机可使用</w:t>
      </w:r>
      <w:r w:rsidR="006B3E8D" w:rsidRPr="008D18C6">
        <w:rPr>
          <w:rFonts w:ascii="Times New Roman" w:hAnsi="Times New Roman" w:cs="Times New Roman"/>
          <w:szCs w:val="24"/>
        </w:rPr>
        <w:t xml:space="preserve"> 51</w:t>
      </w:r>
      <w:r w:rsidR="006B3E8D" w:rsidRPr="008D18C6">
        <w:rPr>
          <w:rFonts w:ascii="Times New Roman" w:hAnsi="Times New Roman" w:cs="Times New Roman"/>
          <w:spacing w:val="-6"/>
          <w:szCs w:val="24"/>
        </w:rPr>
        <w:t xml:space="preserve"> </w:t>
      </w:r>
      <w:r w:rsidR="006B3E8D" w:rsidRPr="008D18C6">
        <w:rPr>
          <w:rFonts w:ascii="Times New Roman" w:hAnsi="Times New Roman" w:cs="Times New Roman"/>
          <w:spacing w:val="-6"/>
          <w:szCs w:val="24"/>
        </w:rPr>
        <w:t>单片机，</w:t>
      </w:r>
      <w:r w:rsidR="006B3E8D" w:rsidRPr="008D18C6">
        <w:rPr>
          <w:rFonts w:ascii="Times New Roman" w:hAnsi="Times New Roman" w:cs="Times New Roman"/>
          <w:spacing w:val="-6"/>
          <w:szCs w:val="24"/>
          <w:lang w:val="en-US"/>
        </w:rPr>
        <w:t>STM32</w:t>
      </w:r>
      <w:r w:rsidR="006B3E8D" w:rsidRPr="008D18C6">
        <w:rPr>
          <w:rFonts w:ascii="Times New Roman" w:hAnsi="Times New Roman" w:cs="Times New Roman"/>
          <w:spacing w:val="-6"/>
          <w:szCs w:val="24"/>
          <w:lang w:val="en-US"/>
        </w:rPr>
        <w:t>单片机</w:t>
      </w:r>
      <w:r w:rsidR="006B3E8D" w:rsidRPr="008D18C6">
        <w:rPr>
          <w:rFonts w:ascii="Times New Roman" w:hAnsi="Times New Roman" w:cs="Times New Roman"/>
          <w:spacing w:val="-6"/>
          <w:szCs w:val="24"/>
        </w:rPr>
        <w:t>或者</w:t>
      </w:r>
      <w:r w:rsidR="006B3E8D" w:rsidRPr="008D18C6">
        <w:rPr>
          <w:rFonts w:ascii="Times New Roman" w:hAnsi="Times New Roman" w:cs="Times New Roman"/>
          <w:spacing w:val="-6"/>
          <w:szCs w:val="24"/>
        </w:rPr>
        <w:t xml:space="preserve"> </w:t>
      </w:r>
      <w:r w:rsidR="006B3E8D" w:rsidRPr="008D18C6">
        <w:rPr>
          <w:rFonts w:ascii="Times New Roman" w:hAnsi="Times New Roman" w:cs="Times New Roman"/>
          <w:szCs w:val="24"/>
        </w:rPr>
        <w:t xml:space="preserve">MSP430 </w:t>
      </w:r>
      <w:r w:rsidR="006B3E8D" w:rsidRPr="008D18C6">
        <w:rPr>
          <w:rFonts w:ascii="Times New Roman" w:hAnsi="Times New Roman" w:cs="Times New Roman"/>
          <w:szCs w:val="24"/>
        </w:rPr>
        <w:t>单片机。</w:t>
      </w:r>
    </w:p>
    <w:p w14:paraId="63888F53" w14:textId="7E80A0BE" w:rsidR="00A27297" w:rsidRPr="000367A8" w:rsidRDefault="006B3E8D" w:rsidP="00F766B3">
      <w:pPr>
        <w:pStyle w:val="1"/>
        <w:spacing w:afterLines="100" w:after="240" w:line="734" w:lineRule="exact"/>
        <w:ind w:left="0"/>
        <w:rPr>
          <w:rFonts w:ascii="Times New Roman" w:eastAsia="黑体" w:hAnsi="Times New Roman" w:cs="Times New Roman"/>
          <w:sz w:val="30"/>
          <w:szCs w:val="30"/>
        </w:rPr>
      </w:pPr>
      <w:r w:rsidRPr="000367A8">
        <w:rPr>
          <w:rFonts w:ascii="Times New Roman" w:eastAsia="黑体" w:hAnsi="Times New Roman" w:cs="Times New Roman"/>
          <w:sz w:val="30"/>
          <w:szCs w:val="30"/>
        </w:rPr>
        <w:t>二</w:t>
      </w:r>
      <w:r w:rsidR="00D77D64" w:rsidRPr="000367A8">
        <w:rPr>
          <w:rFonts w:ascii="Times New Roman" w:eastAsia="黑体" w:hAnsi="Times New Roman" w:cs="Times New Roman"/>
          <w:sz w:val="30"/>
          <w:szCs w:val="30"/>
        </w:rPr>
        <w:t>、</w:t>
      </w:r>
      <w:r w:rsidRPr="000367A8">
        <w:rPr>
          <w:rFonts w:ascii="Times New Roman" w:eastAsia="黑体" w:hAnsi="Times New Roman" w:cs="Times New Roman"/>
          <w:sz w:val="30"/>
          <w:szCs w:val="30"/>
        </w:rPr>
        <w:t>评分标准说明</w:t>
      </w:r>
    </w:p>
    <w:p w14:paraId="08EF40F7" w14:textId="70F3DC29" w:rsidR="00A27297" w:rsidRPr="008D18C6" w:rsidRDefault="00F766B3" w:rsidP="00F766B3">
      <w:pPr>
        <w:rPr>
          <w:rFonts w:ascii="Times New Roman" w:hAnsi="Times New Roman" w:cs="Times New Roman"/>
          <w:szCs w:val="24"/>
        </w:rPr>
      </w:pPr>
      <w:r w:rsidRPr="008D18C6">
        <w:rPr>
          <w:rFonts w:ascii="Times New Roman" w:hAnsi="Times New Roman" w:cs="Times New Roman"/>
          <w:szCs w:val="24"/>
        </w:rPr>
        <w:t>1.</w:t>
      </w:r>
      <w:r w:rsidR="006B3E8D" w:rsidRPr="008D18C6">
        <w:rPr>
          <w:rFonts w:ascii="Times New Roman" w:hAnsi="Times New Roman" w:cs="Times New Roman"/>
          <w:szCs w:val="24"/>
        </w:rPr>
        <w:t>所有题目必须先完成基础部分，才能继续完成提高部分或者发挥部分，否则不予认可提高部分或者发挥部分的指标。</w:t>
      </w:r>
    </w:p>
    <w:p w14:paraId="5D9C0717" w14:textId="25B17A78" w:rsidR="00A27297" w:rsidRPr="008D18C6" w:rsidRDefault="00F766B3" w:rsidP="00F766B3">
      <w:pPr>
        <w:rPr>
          <w:rFonts w:ascii="Times New Roman" w:hAnsi="Times New Roman" w:cs="Times New Roman"/>
          <w:szCs w:val="24"/>
        </w:rPr>
      </w:pPr>
      <w:r w:rsidRPr="008D18C6">
        <w:rPr>
          <w:rFonts w:ascii="Times New Roman" w:hAnsi="Times New Roman" w:cs="Times New Roman"/>
          <w:szCs w:val="24"/>
        </w:rPr>
        <w:t>2.</w:t>
      </w:r>
      <w:r w:rsidR="006B3E8D" w:rsidRPr="008D18C6">
        <w:rPr>
          <w:rFonts w:ascii="Times New Roman" w:hAnsi="Times New Roman" w:cs="Times New Roman"/>
          <w:szCs w:val="24"/>
        </w:rPr>
        <w:t>作品包含美观小巧，制作理念创新等特点，其额外加分项详见附件的评分标准。</w:t>
      </w:r>
    </w:p>
    <w:p w14:paraId="45C8E282" w14:textId="5AB2F3F2" w:rsidR="00A27297" w:rsidRPr="000367A8" w:rsidRDefault="006B3E8D" w:rsidP="00F766B3">
      <w:pPr>
        <w:pStyle w:val="1"/>
        <w:spacing w:afterLines="100" w:after="240" w:line="734" w:lineRule="exact"/>
        <w:ind w:left="0"/>
        <w:rPr>
          <w:rFonts w:ascii="Times New Roman" w:eastAsia="黑体" w:hAnsi="Times New Roman" w:cs="Times New Roman"/>
          <w:sz w:val="30"/>
          <w:szCs w:val="30"/>
        </w:rPr>
      </w:pPr>
      <w:r w:rsidRPr="000367A8">
        <w:rPr>
          <w:rFonts w:ascii="Times New Roman" w:eastAsia="黑体" w:hAnsi="Times New Roman" w:cs="Times New Roman"/>
          <w:sz w:val="30"/>
          <w:szCs w:val="30"/>
        </w:rPr>
        <w:t>三</w:t>
      </w:r>
      <w:r w:rsidR="00F766B3" w:rsidRPr="000367A8">
        <w:rPr>
          <w:rFonts w:ascii="Times New Roman" w:eastAsia="黑体" w:hAnsi="Times New Roman" w:cs="Times New Roman"/>
          <w:sz w:val="30"/>
          <w:szCs w:val="30"/>
        </w:rPr>
        <w:t>、</w:t>
      </w:r>
      <w:r w:rsidRPr="000367A8">
        <w:rPr>
          <w:rFonts w:ascii="Times New Roman" w:eastAsia="黑体" w:hAnsi="Times New Roman" w:cs="Times New Roman"/>
          <w:sz w:val="30"/>
          <w:szCs w:val="30"/>
        </w:rPr>
        <w:t>设计与总结报告</w:t>
      </w:r>
    </w:p>
    <w:p w14:paraId="46A6774F" w14:textId="28E96F34" w:rsidR="00A27297" w:rsidRPr="000367A8" w:rsidRDefault="00F766B3" w:rsidP="00F766B3">
      <w:pPr>
        <w:pStyle w:val="a5"/>
        <w:tabs>
          <w:tab w:val="left" w:pos="1353"/>
          <w:tab w:val="left" w:pos="1354"/>
        </w:tabs>
        <w:spacing w:before="0"/>
        <w:ind w:left="482" w:firstLine="0"/>
        <w:rPr>
          <w:rFonts w:ascii="Times New Roman" w:eastAsia="黑体" w:hAnsi="Times New Roman" w:cs="Times New Roman"/>
          <w:sz w:val="22"/>
        </w:rPr>
      </w:pPr>
      <w:r w:rsidRPr="000367A8">
        <w:rPr>
          <w:rFonts w:ascii="Times New Roman" w:eastAsia="黑体" w:hAnsi="Times New Roman" w:cs="Times New Roman"/>
          <w:sz w:val="28"/>
          <w:szCs w:val="28"/>
        </w:rPr>
        <w:t>1.</w:t>
      </w:r>
      <w:r w:rsidR="006B3E8D" w:rsidRPr="000367A8">
        <w:rPr>
          <w:rFonts w:ascii="Times New Roman" w:eastAsia="黑体" w:hAnsi="Times New Roman" w:cs="Times New Roman"/>
          <w:sz w:val="28"/>
          <w:szCs w:val="28"/>
        </w:rPr>
        <w:t>封面</w:t>
      </w:r>
    </w:p>
    <w:p w14:paraId="5DF86583" w14:textId="2AD8B9E8" w:rsidR="00F766B3" w:rsidRPr="008D18C6" w:rsidRDefault="00F766B3" w:rsidP="00F766B3">
      <w:pPr>
        <w:pStyle w:val="a5"/>
        <w:tabs>
          <w:tab w:val="left" w:pos="2012"/>
        </w:tabs>
        <w:spacing w:before="0"/>
        <w:ind w:left="0" w:firstLine="0"/>
        <w:rPr>
          <w:rFonts w:ascii="Times New Roman" w:hAnsi="Times New Roman" w:cs="Times New Roman"/>
          <w:szCs w:val="24"/>
        </w:rPr>
      </w:pPr>
      <w:r w:rsidRPr="008D18C6">
        <w:rPr>
          <w:rFonts w:ascii="Times New Roman" w:hAnsi="Times New Roman" w:cs="Times New Roman"/>
          <w:szCs w:val="24"/>
        </w:rPr>
        <w:t xml:space="preserve">      (1) </w:t>
      </w:r>
      <w:r w:rsidR="006B3E8D" w:rsidRPr="008D18C6">
        <w:rPr>
          <w:rFonts w:ascii="Times New Roman" w:hAnsi="Times New Roman" w:cs="Times New Roman"/>
          <w:szCs w:val="24"/>
        </w:rPr>
        <w:t>标题：西南交通大学电气工程学院</w:t>
      </w:r>
      <w:r w:rsidR="006B3E8D" w:rsidRPr="008D18C6">
        <w:rPr>
          <w:rFonts w:ascii="Times New Roman" w:hAnsi="Times New Roman" w:cs="Times New Roman"/>
          <w:szCs w:val="24"/>
        </w:rPr>
        <w:t xml:space="preserve"> 2020 </w:t>
      </w:r>
      <w:r w:rsidR="006B3E8D" w:rsidRPr="008D18C6">
        <w:rPr>
          <w:rFonts w:ascii="Times New Roman" w:hAnsi="Times New Roman" w:cs="Times New Roman"/>
          <w:szCs w:val="24"/>
        </w:rPr>
        <w:t>年</w:t>
      </w:r>
      <w:r w:rsidR="006B3E8D" w:rsidRPr="008D18C6">
        <w:rPr>
          <w:rFonts w:ascii="Times New Roman" w:hAnsi="Times New Roman" w:cs="Times New Roman"/>
          <w:szCs w:val="24"/>
        </w:rPr>
        <w:t>“</w:t>
      </w:r>
      <w:r w:rsidR="006B3E8D" w:rsidRPr="008D18C6">
        <w:rPr>
          <w:rFonts w:ascii="Times New Roman" w:hAnsi="Times New Roman" w:cs="Times New Roman"/>
          <w:szCs w:val="24"/>
        </w:rPr>
        <w:t>萌芽计划</w:t>
      </w:r>
      <w:r w:rsidR="006B3E8D" w:rsidRPr="008D18C6">
        <w:rPr>
          <w:rFonts w:ascii="Times New Roman" w:hAnsi="Times New Roman" w:cs="Times New Roman"/>
          <w:szCs w:val="24"/>
        </w:rPr>
        <w:t xml:space="preserve">” </w:t>
      </w:r>
      <w:proofErr w:type="gramStart"/>
      <w:r w:rsidR="006B3E8D" w:rsidRPr="008D18C6">
        <w:rPr>
          <w:rFonts w:ascii="Times New Roman" w:hAnsi="Times New Roman" w:cs="Times New Roman"/>
          <w:szCs w:val="24"/>
        </w:rPr>
        <w:t>科创训练</w:t>
      </w:r>
      <w:proofErr w:type="gramEnd"/>
      <w:r w:rsidR="006B3E8D" w:rsidRPr="008D18C6">
        <w:rPr>
          <w:rFonts w:ascii="Times New Roman" w:hAnsi="Times New Roman" w:cs="Times New Roman"/>
          <w:szCs w:val="24"/>
        </w:rPr>
        <w:t>报告。</w:t>
      </w:r>
    </w:p>
    <w:p w14:paraId="4371CE32" w14:textId="5760B72C" w:rsidR="00A27297" w:rsidRPr="008D18C6" w:rsidRDefault="00F766B3" w:rsidP="00F766B3">
      <w:pPr>
        <w:pStyle w:val="a5"/>
        <w:tabs>
          <w:tab w:val="left" w:pos="2012"/>
        </w:tabs>
        <w:spacing w:before="0"/>
        <w:ind w:left="0" w:firstLine="0"/>
        <w:rPr>
          <w:rFonts w:ascii="Times New Roman" w:hAnsi="Times New Roman" w:cs="Times New Roman"/>
          <w:szCs w:val="24"/>
        </w:rPr>
      </w:pPr>
      <w:r w:rsidRPr="008D18C6">
        <w:rPr>
          <w:rFonts w:ascii="Times New Roman" w:hAnsi="Times New Roman" w:cs="Times New Roman"/>
          <w:szCs w:val="24"/>
        </w:rPr>
        <w:t xml:space="preserve">      (2) </w:t>
      </w:r>
      <w:r w:rsidR="006B3E8D" w:rsidRPr="008D18C6">
        <w:rPr>
          <w:rFonts w:ascii="Times New Roman" w:hAnsi="Times New Roman" w:cs="Times New Roman"/>
          <w:szCs w:val="24"/>
        </w:rPr>
        <w:t>题目名称、班级、姓名、学号、指导老师、年月。</w:t>
      </w:r>
    </w:p>
    <w:p w14:paraId="00002551" w14:textId="339C1F8A" w:rsidR="00A27297" w:rsidRPr="000367A8" w:rsidRDefault="00D230D3" w:rsidP="00D230D3">
      <w:pPr>
        <w:pStyle w:val="a5"/>
        <w:tabs>
          <w:tab w:val="left" w:pos="1353"/>
          <w:tab w:val="left" w:pos="1354"/>
        </w:tabs>
        <w:spacing w:before="0"/>
        <w:ind w:left="482" w:firstLine="0"/>
        <w:rPr>
          <w:rFonts w:ascii="Times New Roman" w:eastAsia="黑体" w:hAnsi="Times New Roman" w:cs="Times New Roman"/>
          <w:sz w:val="28"/>
          <w:szCs w:val="28"/>
        </w:rPr>
      </w:pPr>
      <w:r w:rsidRPr="000367A8">
        <w:rPr>
          <w:rFonts w:ascii="Times New Roman" w:eastAsia="黑体" w:hAnsi="Times New Roman" w:cs="Times New Roman"/>
          <w:sz w:val="28"/>
          <w:szCs w:val="28"/>
        </w:rPr>
        <w:t>2.</w:t>
      </w:r>
      <w:r w:rsidR="006B3E8D" w:rsidRPr="000367A8">
        <w:rPr>
          <w:rFonts w:ascii="Times New Roman" w:eastAsia="黑体" w:hAnsi="Times New Roman" w:cs="Times New Roman"/>
          <w:sz w:val="28"/>
          <w:szCs w:val="28"/>
        </w:rPr>
        <w:t>正文</w:t>
      </w:r>
    </w:p>
    <w:p w14:paraId="725D9FE2" w14:textId="7ACDCEFC" w:rsidR="00A27297" w:rsidRPr="008D18C6" w:rsidRDefault="006B3E8D" w:rsidP="00D230D3">
      <w:pPr>
        <w:ind w:leftChars="300" w:left="720" w:firstLineChars="200" w:firstLine="480"/>
        <w:rPr>
          <w:rFonts w:ascii="Times New Roman" w:hAnsi="Times New Roman" w:cs="Times New Roman"/>
        </w:rPr>
      </w:pPr>
      <w:r w:rsidRPr="008D18C6">
        <w:rPr>
          <w:rFonts w:ascii="Times New Roman" w:hAnsi="Times New Roman" w:cs="Times New Roman"/>
        </w:rPr>
        <w:t>方案比较、设计与论证、理论分析与计算、系统总体框图、主要流程图、核心电路、原理图、软件仿真原理图、程序清单及有关设计文件、测试方法与仪器、测试数据及测试结果分析，总字数不得少于</w:t>
      </w:r>
      <w:r w:rsidRPr="008D18C6">
        <w:rPr>
          <w:rFonts w:ascii="Times New Roman" w:hAnsi="Times New Roman" w:cs="Times New Roman"/>
        </w:rPr>
        <w:t xml:space="preserve"> 3000 </w:t>
      </w:r>
      <w:r w:rsidRPr="008D18C6">
        <w:rPr>
          <w:rFonts w:ascii="Times New Roman" w:hAnsi="Times New Roman" w:cs="Times New Roman"/>
        </w:rPr>
        <w:t>字（不包括源程序）。</w:t>
      </w:r>
    </w:p>
    <w:p w14:paraId="639E7CE0" w14:textId="77777777" w:rsidR="00D230D3" w:rsidRPr="000367A8" w:rsidRDefault="00D230D3" w:rsidP="00D230D3">
      <w:pPr>
        <w:pStyle w:val="a5"/>
        <w:tabs>
          <w:tab w:val="left" w:pos="1353"/>
          <w:tab w:val="left" w:pos="1354"/>
        </w:tabs>
        <w:spacing w:before="0"/>
        <w:ind w:left="482" w:firstLine="0"/>
        <w:rPr>
          <w:rFonts w:ascii="Times New Roman" w:eastAsia="黑体" w:hAnsi="Times New Roman" w:cs="Times New Roman"/>
          <w:sz w:val="28"/>
          <w:szCs w:val="28"/>
        </w:rPr>
      </w:pPr>
      <w:r w:rsidRPr="000367A8">
        <w:rPr>
          <w:rFonts w:ascii="Times New Roman" w:eastAsia="黑体" w:hAnsi="Times New Roman" w:cs="Times New Roman"/>
          <w:sz w:val="28"/>
          <w:szCs w:val="28"/>
        </w:rPr>
        <w:t>3.</w:t>
      </w:r>
      <w:r w:rsidR="006B3E8D" w:rsidRPr="000367A8">
        <w:rPr>
          <w:rFonts w:ascii="Times New Roman" w:eastAsia="黑体" w:hAnsi="Times New Roman" w:cs="Times New Roman"/>
          <w:sz w:val="28"/>
          <w:szCs w:val="28"/>
        </w:rPr>
        <w:t>格式要求</w:t>
      </w:r>
    </w:p>
    <w:p w14:paraId="794312BD" w14:textId="515D00E1" w:rsidR="00A27297" w:rsidRPr="008D18C6" w:rsidRDefault="00D230D3" w:rsidP="00D230D3">
      <w:pPr>
        <w:ind w:leftChars="300" w:left="720"/>
        <w:rPr>
          <w:rFonts w:ascii="Times New Roman" w:eastAsiaTheme="minorEastAsia" w:hAnsi="Times New Roman" w:cs="Times New Roman"/>
          <w:sz w:val="32"/>
          <w:szCs w:val="32"/>
        </w:rPr>
      </w:pPr>
      <w:r w:rsidRPr="008D18C6">
        <w:rPr>
          <w:rFonts w:ascii="Times New Roman" w:eastAsiaTheme="minorEastAsia" w:hAnsi="Times New Roman" w:cs="Times New Roman"/>
        </w:rPr>
        <w:t xml:space="preserve">(1) </w:t>
      </w:r>
      <w:r w:rsidR="006B3E8D" w:rsidRPr="008D18C6">
        <w:rPr>
          <w:rFonts w:ascii="Times New Roman" w:eastAsiaTheme="minorEastAsia" w:hAnsi="Times New Roman" w:cs="Times New Roman"/>
        </w:rPr>
        <w:t>正文部分：宋体，小四号，行距</w:t>
      </w:r>
      <w:r w:rsidR="006B3E8D" w:rsidRPr="008D18C6">
        <w:rPr>
          <w:rFonts w:ascii="Times New Roman" w:eastAsiaTheme="minorEastAsia" w:hAnsi="Times New Roman" w:cs="Times New Roman"/>
        </w:rPr>
        <w:t xml:space="preserve"> 20 </w:t>
      </w:r>
      <w:r w:rsidR="006B3E8D" w:rsidRPr="008D18C6">
        <w:rPr>
          <w:rFonts w:ascii="Times New Roman" w:eastAsiaTheme="minorEastAsia" w:hAnsi="Times New Roman" w:cs="Times New Roman"/>
        </w:rPr>
        <w:t>磅；</w:t>
      </w:r>
    </w:p>
    <w:p w14:paraId="4E625E0D" w14:textId="77777777" w:rsidR="00D230D3" w:rsidRPr="008D18C6" w:rsidRDefault="006B3E8D" w:rsidP="00D230D3">
      <w:pPr>
        <w:ind w:leftChars="300" w:left="720"/>
        <w:rPr>
          <w:rFonts w:ascii="Times New Roman" w:eastAsiaTheme="minorEastAsia" w:hAnsi="Times New Roman" w:cs="Times New Roman"/>
        </w:rPr>
      </w:pPr>
      <w:r w:rsidRPr="008D18C6">
        <w:rPr>
          <w:rFonts w:ascii="Times New Roman" w:eastAsiaTheme="minorEastAsia" w:hAnsi="Times New Roman" w:cs="Times New Roman"/>
        </w:rPr>
        <w:t>章节标题：一级标题为三号黑体；二级标题为四号黑体；</w:t>
      </w:r>
      <w:r w:rsidRPr="008D18C6">
        <w:rPr>
          <w:rFonts w:ascii="Times New Roman" w:eastAsiaTheme="minorEastAsia" w:hAnsi="Times New Roman" w:cs="Times New Roman"/>
        </w:rPr>
        <w:t xml:space="preserve"> </w:t>
      </w:r>
      <w:r w:rsidRPr="008D18C6">
        <w:rPr>
          <w:rFonts w:ascii="Times New Roman" w:eastAsiaTheme="minorEastAsia" w:hAnsi="Times New Roman" w:cs="Times New Roman"/>
        </w:rPr>
        <w:t>三级标题为小四号黑体；</w:t>
      </w:r>
    </w:p>
    <w:p w14:paraId="195CC8FF" w14:textId="77777777" w:rsidR="00D230D3" w:rsidRPr="008D18C6" w:rsidRDefault="00D230D3" w:rsidP="00D230D3">
      <w:pPr>
        <w:ind w:leftChars="300" w:left="720"/>
        <w:rPr>
          <w:rFonts w:ascii="Times New Roman" w:eastAsiaTheme="minorEastAsia" w:hAnsi="Times New Roman" w:cs="Times New Roman"/>
        </w:rPr>
      </w:pPr>
      <w:r w:rsidRPr="008D18C6">
        <w:rPr>
          <w:rFonts w:ascii="Times New Roman" w:eastAsiaTheme="minorEastAsia" w:hAnsi="Times New Roman" w:cs="Times New Roman"/>
        </w:rPr>
        <w:t>(2)</w:t>
      </w:r>
      <w:r w:rsidR="006B3E8D" w:rsidRPr="008D18C6">
        <w:rPr>
          <w:rFonts w:ascii="Times New Roman" w:eastAsiaTheme="minorEastAsia" w:hAnsi="Times New Roman" w:cs="Times New Roman"/>
        </w:rPr>
        <w:t>自动插入目录；</w:t>
      </w:r>
    </w:p>
    <w:p w14:paraId="17CF8397" w14:textId="4E643FAA" w:rsidR="00A27297" w:rsidRPr="008D18C6" w:rsidRDefault="00D230D3" w:rsidP="00D230D3">
      <w:pPr>
        <w:ind w:leftChars="300" w:left="720"/>
        <w:rPr>
          <w:rFonts w:ascii="Times New Roman" w:eastAsiaTheme="minorEastAsia" w:hAnsi="Times New Roman" w:cs="Times New Roman"/>
        </w:rPr>
      </w:pPr>
      <w:r w:rsidRPr="008D18C6">
        <w:rPr>
          <w:rFonts w:ascii="Times New Roman" w:eastAsiaTheme="minorEastAsia" w:hAnsi="Times New Roman" w:cs="Times New Roman"/>
        </w:rPr>
        <w:t>(3)</w:t>
      </w:r>
      <w:r w:rsidR="006B3E8D" w:rsidRPr="008D18C6">
        <w:rPr>
          <w:rFonts w:ascii="Times New Roman" w:eastAsiaTheme="minorEastAsia" w:hAnsi="Times New Roman" w:cs="Times New Roman"/>
        </w:rPr>
        <w:t>页眉：电气工程学院</w:t>
      </w:r>
      <w:r w:rsidR="006B3E8D" w:rsidRPr="008D18C6">
        <w:rPr>
          <w:rFonts w:ascii="Times New Roman" w:eastAsiaTheme="minorEastAsia" w:hAnsi="Times New Roman" w:cs="Times New Roman"/>
        </w:rPr>
        <w:t xml:space="preserve"> 2020</w:t>
      </w:r>
      <w:r w:rsidR="006B3E8D" w:rsidRPr="008D18C6">
        <w:rPr>
          <w:rFonts w:ascii="Times New Roman" w:eastAsiaTheme="minorEastAsia" w:hAnsi="Times New Roman" w:cs="Times New Roman"/>
        </w:rPr>
        <w:t>年</w:t>
      </w:r>
      <w:r w:rsidR="006B3E8D" w:rsidRPr="008D18C6">
        <w:rPr>
          <w:rFonts w:ascii="Times New Roman" w:eastAsiaTheme="minorEastAsia" w:hAnsi="Times New Roman" w:cs="Times New Roman"/>
        </w:rPr>
        <w:t>“</w:t>
      </w:r>
      <w:r w:rsidR="006B3E8D" w:rsidRPr="008D18C6">
        <w:rPr>
          <w:rFonts w:ascii="Times New Roman" w:eastAsiaTheme="minorEastAsia" w:hAnsi="Times New Roman" w:cs="Times New Roman"/>
        </w:rPr>
        <w:t>萌芽计划</w:t>
      </w:r>
      <w:r w:rsidR="006B3E8D" w:rsidRPr="008D18C6">
        <w:rPr>
          <w:rFonts w:ascii="Times New Roman" w:eastAsiaTheme="minorEastAsia" w:hAnsi="Times New Roman" w:cs="Times New Roman"/>
        </w:rPr>
        <w:t>”</w:t>
      </w:r>
      <w:proofErr w:type="gramStart"/>
      <w:r w:rsidR="006B3E8D" w:rsidRPr="008D18C6">
        <w:rPr>
          <w:rFonts w:ascii="Times New Roman" w:eastAsiaTheme="minorEastAsia" w:hAnsi="Times New Roman" w:cs="Times New Roman"/>
        </w:rPr>
        <w:t>科创训练</w:t>
      </w:r>
      <w:proofErr w:type="gramEnd"/>
      <w:r w:rsidR="006B3E8D" w:rsidRPr="008D18C6">
        <w:rPr>
          <w:rFonts w:ascii="Times New Roman" w:eastAsiaTheme="minorEastAsia" w:hAnsi="Times New Roman" w:cs="Times New Roman"/>
        </w:rPr>
        <w:t>报告（</w:t>
      </w:r>
      <w:r w:rsidR="006B3E8D" w:rsidRPr="008D18C6">
        <w:rPr>
          <w:rFonts w:ascii="Times New Roman" w:eastAsiaTheme="minorEastAsia" w:hAnsi="Times New Roman" w:cs="Times New Roman"/>
        </w:rPr>
        <w:t xml:space="preserve">11 </w:t>
      </w:r>
      <w:r w:rsidR="006B3E8D" w:rsidRPr="008D18C6">
        <w:rPr>
          <w:rFonts w:ascii="Times New Roman" w:eastAsiaTheme="minorEastAsia" w:hAnsi="Times New Roman" w:cs="Times New Roman"/>
        </w:rPr>
        <w:t>号黑体居中）</w:t>
      </w:r>
    </w:p>
    <w:p w14:paraId="0EF7F4B3" w14:textId="7EBDA235" w:rsidR="00D230D3" w:rsidRPr="008D18C6" w:rsidRDefault="00D230D3" w:rsidP="00D230D3">
      <w:pPr>
        <w:ind w:leftChars="300" w:left="720"/>
        <w:rPr>
          <w:rFonts w:ascii="Times New Roman" w:eastAsiaTheme="minorEastAsia" w:hAnsi="Times New Roman" w:cs="Times New Roman"/>
        </w:rPr>
      </w:pPr>
      <w:r w:rsidRPr="008D18C6">
        <w:rPr>
          <w:rFonts w:ascii="Times New Roman" w:eastAsiaTheme="minorEastAsia" w:hAnsi="Times New Roman" w:cs="Times New Roman"/>
        </w:rPr>
        <w:t xml:space="preserve">(4) </w:t>
      </w:r>
      <w:r w:rsidR="006B3E8D" w:rsidRPr="008D18C6">
        <w:rPr>
          <w:rFonts w:ascii="Times New Roman" w:eastAsiaTheme="minorEastAsia" w:hAnsi="Times New Roman" w:cs="Times New Roman"/>
        </w:rPr>
        <w:t>页脚：页码，居中。</w:t>
      </w:r>
    </w:p>
    <w:p w14:paraId="4C04DA71" w14:textId="77777777" w:rsidR="00D230D3" w:rsidRPr="008D18C6" w:rsidRDefault="00D230D3">
      <w:pPr>
        <w:widowControl/>
        <w:autoSpaceDE/>
        <w:autoSpaceDN/>
        <w:spacing w:line="240" w:lineRule="auto"/>
        <w:rPr>
          <w:rFonts w:ascii="Times New Roman" w:eastAsiaTheme="minorEastAsia" w:hAnsi="Times New Roman" w:cs="Times New Roman"/>
        </w:rPr>
      </w:pPr>
      <w:r w:rsidRPr="008D18C6">
        <w:rPr>
          <w:rFonts w:ascii="Times New Roman" w:eastAsiaTheme="minorEastAsia" w:hAnsi="Times New Roman" w:cs="Times New Roman"/>
        </w:rPr>
        <w:br w:type="page"/>
      </w:r>
    </w:p>
    <w:p w14:paraId="59733D62" w14:textId="04B77210" w:rsidR="00A27297" w:rsidRPr="000367A8" w:rsidRDefault="006B3E8D" w:rsidP="00F766B3">
      <w:pPr>
        <w:pStyle w:val="1"/>
        <w:spacing w:afterLines="100" w:after="240" w:line="734" w:lineRule="exact"/>
        <w:ind w:left="0"/>
        <w:rPr>
          <w:rFonts w:ascii="Times New Roman" w:eastAsia="黑体" w:hAnsi="Times New Roman" w:cs="Times New Roman"/>
          <w:sz w:val="32"/>
          <w:szCs w:val="32"/>
        </w:rPr>
      </w:pPr>
      <w:r w:rsidRPr="000367A8">
        <w:rPr>
          <w:rFonts w:ascii="Times New Roman" w:eastAsia="黑体" w:hAnsi="Times New Roman" w:cs="Times New Roman"/>
          <w:sz w:val="32"/>
          <w:szCs w:val="32"/>
        </w:rPr>
        <w:lastRenderedPageBreak/>
        <w:t>四</w:t>
      </w:r>
      <w:r w:rsidR="00D230D3" w:rsidRPr="000367A8">
        <w:rPr>
          <w:rFonts w:ascii="Times New Roman" w:eastAsia="黑体" w:hAnsi="Times New Roman" w:cs="Times New Roman"/>
          <w:sz w:val="32"/>
          <w:szCs w:val="32"/>
        </w:rPr>
        <w:t>、</w:t>
      </w:r>
      <w:r w:rsidRPr="000367A8">
        <w:rPr>
          <w:rFonts w:ascii="Times New Roman" w:eastAsia="黑体" w:hAnsi="Times New Roman" w:cs="Times New Roman"/>
          <w:sz w:val="32"/>
          <w:szCs w:val="32"/>
        </w:rPr>
        <w:t>题目介绍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64"/>
        <w:gridCol w:w="6736"/>
      </w:tblGrid>
      <w:tr w:rsidR="00882431" w:rsidRPr="008D18C6" w14:paraId="1201A129" w14:textId="77777777" w:rsidTr="00882431">
        <w:tc>
          <w:tcPr>
            <w:tcW w:w="2943" w:type="dxa"/>
          </w:tcPr>
          <w:p w14:paraId="7F5ED871" w14:textId="05E4518F" w:rsidR="00882431" w:rsidRPr="008D18C6" w:rsidRDefault="00882431" w:rsidP="00882431">
            <w:pPr>
              <w:pStyle w:val="a3"/>
              <w:jc w:val="center"/>
              <w:rPr>
                <w:rFonts w:ascii="Times New Roman" w:eastAsia="黑体" w:hAnsi="Times New Roman" w:cs="Times New Roman"/>
                <w:b/>
                <w:bCs/>
                <w:szCs w:val="160"/>
              </w:rPr>
            </w:pPr>
            <w:r w:rsidRPr="008D18C6">
              <w:rPr>
                <w:rFonts w:ascii="Times New Roman" w:eastAsia="黑体" w:hAnsi="Times New Roman" w:cs="Times New Roman"/>
                <w:b/>
                <w:bCs/>
                <w:szCs w:val="160"/>
              </w:rPr>
              <w:t>题目难度</w:t>
            </w:r>
          </w:p>
        </w:tc>
        <w:tc>
          <w:tcPr>
            <w:tcW w:w="6883" w:type="dxa"/>
          </w:tcPr>
          <w:p w14:paraId="74A250C6" w14:textId="50FB5BB8" w:rsidR="00882431" w:rsidRPr="008D18C6" w:rsidRDefault="00882431" w:rsidP="00882431">
            <w:pPr>
              <w:pStyle w:val="a3"/>
              <w:spacing w:before="4"/>
              <w:jc w:val="center"/>
              <w:rPr>
                <w:rFonts w:ascii="Times New Roman" w:eastAsia="黑体" w:hAnsi="Times New Roman" w:cs="Times New Roman"/>
                <w:b/>
                <w:bCs/>
                <w:szCs w:val="160"/>
              </w:rPr>
            </w:pPr>
            <w:r w:rsidRPr="008D18C6">
              <w:rPr>
                <w:rFonts w:ascii="Times New Roman" w:eastAsia="黑体" w:hAnsi="Times New Roman" w:cs="Times New Roman"/>
                <w:b/>
                <w:bCs/>
                <w:szCs w:val="160"/>
              </w:rPr>
              <w:t>题目名称</w:t>
            </w:r>
          </w:p>
        </w:tc>
      </w:tr>
      <w:tr w:rsidR="00882431" w:rsidRPr="008D18C6" w14:paraId="7E2C1928" w14:textId="77777777" w:rsidTr="00882431">
        <w:tc>
          <w:tcPr>
            <w:tcW w:w="2943" w:type="dxa"/>
            <w:vMerge w:val="restart"/>
            <w:vAlign w:val="center"/>
          </w:tcPr>
          <w:p w14:paraId="639064A7" w14:textId="13CC5320" w:rsidR="00882431" w:rsidRPr="008D18C6" w:rsidRDefault="00BB5BCB" w:rsidP="00882431">
            <w:pPr>
              <w:pStyle w:val="a3"/>
              <w:spacing w:before="4"/>
              <w:jc w:val="center"/>
              <w:rPr>
                <w:rFonts w:ascii="Times New Roman" w:hAnsi="Times New Roman" w:cs="Times New Roman"/>
                <w:sz w:val="24"/>
                <w:szCs w:val="144"/>
              </w:rPr>
            </w:pPr>
            <w:r>
              <w:rPr>
                <w:rFonts w:ascii="Times New Roman" w:hAnsi="Times New Roman" w:cs="Times New Roman" w:hint="eastAsia"/>
                <w:szCs w:val="160"/>
              </w:rPr>
              <w:t>基础题</w:t>
            </w:r>
          </w:p>
        </w:tc>
        <w:tc>
          <w:tcPr>
            <w:tcW w:w="6883" w:type="dxa"/>
            <w:vAlign w:val="center"/>
          </w:tcPr>
          <w:p w14:paraId="357254CD" w14:textId="79294375" w:rsidR="00882431" w:rsidRPr="008D18C6" w:rsidRDefault="00882431" w:rsidP="00882431">
            <w:pPr>
              <w:pStyle w:val="a3"/>
              <w:spacing w:before="4"/>
              <w:ind w:leftChars="700" w:left="1680"/>
              <w:rPr>
                <w:rFonts w:ascii="Times New Roman" w:hAnsi="Times New Roman" w:cs="Times New Roman"/>
                <w:sz w:val="24"/>
                <w:szCs w:val="144"/>
              </w:rPr>
            </w:pPr>
            <w:r w:rsidRPr="008D18C6">
              <w:rPr>
                <w:rFonts w:ascii="Times New Roman" w:hAnsi="Times New Roman" w:cs="Times New Roman"/>
                <w:sz w:val="24"/>
                <w:szCs w:val="144"/>
              </w:rPr>
              <w:t>题目</w:t>
            </w:r>
            <w:proofErr w:type="gramStart"/>
            <w:r w:rsidRPr="008D18C6">
              <w:rPr>
                <w:rFonts w:ascii="Times New Roman" w:hAnsi="Times New Roman" w:cs="Times New Roman"/>
                <w:sz w:val="24"/>
                <w:szCs w:val="144"/>
              </w:rPr>
              <w:t>一</w:t>
            </w:r>
            <w:proofErr w:type="gramEnd"/>
            <w:r w:rsidRPr="008D18C6">
              <w:rPr>
                <w:rFonts w:ascii="Times New Roman" w:hAnsi="Times New Roman" w:cs="Times New Roman"/>
                <w:sz w:val="24"/>
                <w:szCs w:val="144"/>
              </w:rPr>
              <w:t>：升降压电路的制作</w:t>
            </w:r>
          </w:p>
        </w:tc>
      </w:tr>
      <w:tr w:rsidR="00882431" w:rsidRPr="008D18C6" w14:paraId="5FBC12F1" w14:textId="77777777" w:rsidTr="00882431">
        <w:tc>
          <w:tcPr>
            <w:tcW w:w="2943" w:type="dxa"/>
            <w:vMerge/>
            <w:vAlign w:val="center"/>
          </w:tcPr>
          <w:p w14:paraId="7CCE07D1" w14:textId="77777777" w:rsidR="00882431" w:rsidRPr="008D18C6" w:rsidRDefault="00882431" w:rsidP="00882431">
            <w:pPr>
              <w:pStyle w:val="a3"/>
              <w:spacing w:before="4"/>
              <w:jc w:val="center"/>
              <w:rPr>
                <w:rFonts w:ascii="Times New Roman" w:hAnsi="Times New Roman" w:cs="Times New Roman"/>
                <w:sz w:val="24"/>
                <w:szCs w:val="144"/>
              </w:rPr>
            </w:pPr>
          </w:p>
        </w:tc>
        <w:tc>
          <w:tcPr>
            <w:tcW w:w="6883" w:type="dxa"/>
            <w:vAlign w:val="center"/>
          </w:tcPr>
          <w:p w14:paraId="070ED989" w14:textId="4A450D64" w:rsidR="00882431" w:rsidRPr="008D18C6" w:rsidRDefault="00882431" w:rsidP="00882431">
            <w:pPr>
              <w:pStyle w:val="a3"/>
              <w:spacing w:before="4"/>
              <w:ind w:leftChars="700" w:left="1680"/>
              <w:rPr>
                <w:rFonts w:ascii="Times New Roman" w:hAnsi="Times New Roman" w:cs="Times New Roman"/>
                <w:sz w:val="24"/>
                <w:szCs w:val="144"/>
              </w:rPr>
            </w:pPr>
            <w:r w:rsidRPr="008D18C6">
              <w:rPr>
                <w:rFonts w:ascii="Times New Roman" w:hAnsi="Times New Roman" w:cs="Times New Roman"/>
                <w:sz w:val="24"/>
                <w:szCs w:val="144"/>
              </w:rPr>
              <w:t>题目二：功率因数测量仪</w:t>
            </w:r>
          </w:p>
        </w:tc>
      </w:tr>
      <w:tr w:rsidR="00882431" w:rsidRPr="008D18C6" w14:paraId="70330C21" w14:textId="77777777" w:rsidTr="00882431">
        <w:tc>
          <w:tcPr>
            <w:tcW w:w="2943" w:type="dxa"/>
            <w:vMerge/>
            <w:vAlign w:val="center"/>
          </w:tcPr>
          <w:p w14:paraId="4D2F8DE7" w14:textId="77777777" w:rsidR="00882431" w:rsidRPr="008D18C6" w:rsidRDefault="00882431" w:rsidP="00882431">
            <w:pPr>
              <w:pStyle w:val="a3"/>
              <w:spacing w:before="4"/>
              <w:jc w:val="center"/>
              <w:rPr>
                <w:rFonts w:ascii="Times New Roman" w:hAnsi="Times New Roman" w:cs="Times New Roman"/>
                <w:sz w:val="24"/>
                <w:szCs w:val="144"/>
              </w:rPr>
            </w:pPr>
          </w:p>
        </w:tc>
        <w:tc>
          <w:tcPr>
            <w:tcW w:w="6883" w:type="dxa"/>
            <w:vAlign w:val="center"/>
          </w:tcPr>
          <w:p w14:paraId="3463B567" w14:textId="774B8FD2" w:rsidR="00882431" w:rsidRPr="008D18C6" w:rsidRDefault="00882431" w:rsidP="00882431">
            <w:pPr>
              <w:pStyle w:val="a3"/>
              <w:spacing w:before="4"/>
              <w:ind w:leftChars="700" w:left="1680"/>
              <w:rPr>
                <w:rFonts w:ascii="Times New Roman" w:hAnsi="Times New Roman" w:cs="Times New Roman"/>
                <w:sz w:val="24"/>
                <w:szCs w:val="144"/>
              </w:rPr>
            </w:pPr>
            <w:r w:rsidRPr="008D18C6">
              <w:rPr>
                <w:rFonts w:ascii="Times New Roman" w:hAnsi="Times New Roman" w:cs="Times New Roman"/>
                <w:sz w:val="24"/>
                <w:szCs w:val="144"/>
              </w:rPr>
              <w:t>题目三：智能</w:t>
            </w:r>
            <w:r w:rsidRPr="008D18C6">
              <w:rPr>
                <w:rFonts w:ascii="Times New Roman" w:hAnsi="Times New Roman" w:cs="Times New Roman"/>
                <w:sz w:val="24"/>
                <w:szCs w:val="144"/>
              </w:rPr>
              <w:t>MP3</w:t>
            </w:r>
            <w:r w:rsidRPr="008D18C6">
              <w:rPr>
                <w:rFonts w:ascii="Times New Roman" w:hAnsi="Times New Roman" w:cs="Times New Roman"/>
                <w:sz w:val="24"/>
                <w:szCs w:val="144"/>
              </w:rPr>
              <w:t>播放器</w:t>
            </w:r>
          </w:p>
        </w:tc>
      </w:tr>
      <w:tr w:rsidR="00882431" w:rsidRPr="008D18C6" w14:paraId="460CB3E7" w14:textId="77777777" w:rsidTr="00882431">
        <w:tc>
          <w:tcPr>
            <w:tcW w:w="2943" w:type="dxa"/>
            <w:vMerge w:val="restart"/>
            <w:vAlign w:val="center"/>
          </w:tcPr>
          <w:p w14:paraId="7165346A" w14:textId="658A5AAC" w:rsidR="00882431" w:rsidRPr="008D18C6" w:rsidRDefault="00BB5BCB" w:rsidP="00882431">
            <w:pPr>
              <w:pStyle w:val="a3"/>
              <w:spacing w:before="4"/>
              <w:jc w:val="center"/>
              <w:rPr>
                <w:rFonts w:ascii="Times New Roman" w:hAnsi="Times New Roman" w:cs="Times New Roman" w:hint="eastAsia"/>
                <w:sz w:val="24"/>
                <w:szCs w:val="144"/>
              </w:rPr>
            </w:pPr>
            <w:r>
              <w:rPr>
                <w:rFonts w:ascii="Times New Roman" w:hAnsi="Times New Roman" w:cs="Times New Roman" w:hint="eastAsia"/>
                <w:szCs w:val="160"/>
              </w:rPr>
              <w:t>提升题</w:t>
            </w:r>
          </w:p>
        </w:tc>
        <w:tc>
          <w:tcPr>
            <w:tcW w:w="6883" w:type="dxa"/>
            <w:vAlign w:val="center"/>
          </w:tcPr>
          <w:p w14:paraId="5298AC09" w14:textId="75BC316E" w:rsidR="00882431" w:rsidRPr="008D18C6" w:rsidRDefault="00882431" w:rsidP="00882431">
            <w:pPr>
              <w:pStyle w:val="a3"/>
              <w:spacing w:before="4"/>
              <w:ind w:leftChars="700" w:left="1680"/>
              <w:rPr>
                <w:rFonts w:ascii="Times New Roman" w:hAnsi="Times New Roman" w:cs="Times New Roman"/>
                <w:sz w:val="24"/>
                <w:szCs w:val="144"/>
              </w:rPr>
            </w:pPr>
            <w:r w:rsidRPr="008D18C6">
              <w:rPr>
                <w:rFonts w:ascii="Times New Roman" w:hAnsi="Times New Roman" w:cs="Times New Roman"/>
                <w:sz w:val="24"/>
                <w:szCs w:val="144"/>
              </w:rPr>
              <w:t>题目四：并联</w:t>
            </w:r>
            <w:r w:rsidRPr="008D18C6">
              <w:rPr>
                <w:rFonts w:ascii="Times New Roman" w:hAnsi="Times New Roman" w:cs="Times New Roman"/>
                <w:sz w:val="24"/>
                <w:szCs w:val="144"/>
              </w:rPr>
              <w:t>LED</w:t>
            </w:r>
            <w:r w:rsidRPr="008D18C6">
              <w:rPr>
                <w:rFonts w:ascii="Times New Roman" w:hAnsi="Times New Roman" w:cs="Times New Roman"/>
                <w:sz w:val="24"/>
                <w:szCs w:val="144"/>
              </w:rPr>
              <w:t>驱动电源</w:t>
            </w:r>
          </w:p>
        </w:tc>
      </w:tr>
      <w:tr w:rsidR="00882431" w:rsidRPr="008D18C6" w14:paraId="14629434" w14:textId="77777777" w:rsidTr="00882431">
        <w:tc>
          <w:tcPr>
            <w:tcW w:w="2943" w:type="dxa"/>
            <w:vMerge/>
            <w:vAlign w:val="center"/>
          </w:tcPr>
          <w:p w14:paraId="705E8E90" w14:textId="77777777" w:rsidR="00882431" w:rsidRPr="008D18C6" w:rsidRDefault="00882431" w:rsidP="00882431">
            <w:pPr>
              <w:pStyle w:val="a3"/>
              <w:spacing w:before="4"/>
              <w:jc w:val="center"/>
              <w:rPr>
                <w:rFonts w:ascii="Times New Roman" w:hAnsi="Times New Roman" w:cs="Times New Roman"/>
                <w:sz w:val="24"/>
                <w:szCs w:val="144"/>
              </w:rPr>
            </w:pPr>
          </w:p>
        </w:tc>
        <w:tc>
          <w:tcPr>
            <w:tcW w:w="6883" w:type="dxa"/>
            <w:vAlign w:val="center"/>
          </w:tcPr>
          <w:p w14:paraId="76902EDC" w14:textId="3DA25750" w:rsidR="00882431" w:rsidRPr="008D18C6" w:rsidRDefault="00882431" w:rsidP="00882431">
            <w:pPr>
              <w:pStyle w:val="a3"/>
              <w:spacing w:before="4"/>
              <w:ind w:leftChars="700" w:left="1680"/>
              <w:rPr>
                <w:rFonts w:ascii="Times New Roman" w:hAnsi="Times New Roman" w:cs="Times New Roman"/>
                <w:sz w:val="24"/>
                <w:szCs w:val="144"/>
              </w:rPr>
            </w:pPr>
            <w:r w:rsidRPr="008D18C6">
              <w:rPr>
                <w:rFonts w:ascii="Times New Roman" w:hAnsi="Times New Roman" w:cs="Times New Roman"/>
                <w:sz w:val="24"/>
                <w:szCs w:val="144"/>
              </w:rPr>
              <w:t>题目五：放大器非线性失真演示装置</w:t>
            </w:r>
          </w:p>
        </w:tc>
      </w:tr>
    </w:tbl>
    <w:p w14:paraId="3506C7F2" w14:textId="70243870" w:rsidR="00A27297" w:rsidRPr="00C76647" w:rsidRDefault="00882431">
      <w:pPr>
        <w:pStyle w:val="a3"/>
        <w:spacing w:before="4"/>
        <w:rPr>
          <w:rFonts w:ascii="Times New Roman" w:hAnsi="Times New Roman" w:cs="Times New Roman"/>
          <w:color w:val="FF0000"/>
          <w:sz w:val="20"/>
          <w:szCs w:val="56"/>
        </w:rPr>
      </w:pPr>
      <w:r w:rsidRPr="00C76647">
        <w:rPr>
          <w:rFonts w:ascii="Times New Roman" w:hAnsi="Times New Roman" w:cs="Times New Roman"/>
          <w:color w:val="FF0000"/>
          <w:sz w:val="18"/>
          <w:szCs w:val="52"/>
        </w:rPr>
        <w:t>注：参赛队伍任选其中一题在规定时间内完成。特别注意，由于题目难度有一定差异，获奖向难度较大题目倾斜。</w:t>
      </w:r>
    </w:p>
    <w:p w14:paraId="38960791" w14:textId="77777777" w:rsidR="00C76647" w:rsidRPr="008D18C6" w:rsidRDefault="00C76647">
      <w:pPr>
        <w:pStyle w:val="a3"/>
        <w:spacing w:before="4"/>
        <w:rPr>
          <w:rFonts w:ascii="Times New Roman" w:hAnsi="Times New Roman" w:cs="Times New Roman"/>
          <w:color w:val="FF0000"/>
          <w:sz w:val="18"/>
          <w:szCs w:val="52"/>
        </w:rPr>
      </w:pPr>
    </w:p>
    <w:p w14:paraId="7284BA9B" w14:textId="57068A0C" w:rsidR="00A27297" w:rsidRPr="00537117" w:rsidRDefault="006B3E8D" w:rsidP="00F766B3">
      <w:pPr>
        <w:pStyle w:val="1"/>
        <w:spacing w:afterLines="100" w:after="240" w:line="734" w:lineRule="exact"/>
        <w:ind w:left="0"/>
        <w:rPr>
          <w:rFonts w:ascii="Times New Roman" w:eastAsia="黑体" w:hAnsi="Times New Roman" w:cs="Times New Roman"/>
          <w:sz w:val="32"/>
          <w:szCs w:val="32"/>
        </w:rPr>
      </w:pPr>
      <w:r w:rsidRPr="00537117">
        <w:rPr>
          <w:rFonts w:ascii="Times New Roman" w:eastAsia="黑体" w:hAnsi="Times New Roman" w:cs="Times New Roman"/>
          <w:sz w:val="32"/>
          <w:szCs w:val="32"/>
        </w:rPr>
        <w:t>五</w:t>
      </w:r>
      <w:r w:rsidR="00882431" w:rsidRPr="00537117">
        <w:rPr>
          <w:rFonts w:ascii="Times New Roman" w:eastAsia="黑体" w:hAnsi="Times New Roman" w:cs="Times New Roman"/>
          <w:sz w:val="32"/>
          <w:szCs w:val="32"/>
        </w:rPr>
        <w:t>、</w:t>
      </w:r>
      <w:r w:rsidRPr="00537117">
        <w:rPr>
          <w:rFonts w:ascii="Times New Roman" w:eastAsia="黑体" w:hAnsi="Times New Roman" w:cs="Times New Roman"/>
          <w:sz w:val="32"/>
          <w:szCs w:val="32"/>
        </w:rPr>
        <w:t>相关事宜</w:t>
      </w:r>
      <w:bookmarkStart w:id="0" w:name="_GoBack"/>
      <w:bookmarkEnd w:id="0"/>
    </w:p>
    <w:p w14:paraId="68F7CCCF" w14:textId="28DE7A04" w:rsidR="00A27297" w:rsidRPr="00AD6DDD" w:rsidRDefault="00882431" w:rsidP="00AD6DDD">
      <w:pPr>
        <w:pStyle w:val="a5"/>
        <w:tabs>
          <w:tab w:val="left" w:pos="1353"/>
          <w:tab w:val="left" w:pos="1354"/>
        </w:tabs>
        <w:spacing w:before="0" w:afterLines="100" w:after="240"/>
        <w:ind w:left="482" w:firstLine="0"/>
        <w:rPr>
          <w:rFonts w:ascii="宋体" w:hAnsi="宋体" w:cs="Times New Roman"/>
          <w:sz w:val="28"/>
          <w:szCs w:val="28"/>
        </w:rPr>
      </w:pPr>
      <w:r w:rsidRPr="00AD6DDD">
        <w:rPr>
          <w:rFonts w:ascii="宋体" w:hAnsi="宋体" w:cs="Times New Roman"/>
          <w:sz w:val="28"/>
          <w:szCs w:val="28"/>
        </w:rPr>
        <w:t>1.</w:t>
      </w:r>
      <w:r w:rsidR="006B3E8D" w:rsidRPr="00AD6DDD">
        <w:rPr>
          <w:rFonts w:ascii="宋体" w:hAnsi="宋体" w:cs="Times New Roman"/>
          <w:sz w:val="28"/>
          <w:szCs w:val="28"/>
        </w:rPr>
        <w:t>本次比赛的 QQ 交流群：</w:t>
      </w:r>
    </w:p>
    <w:p w14:paraId="1C62CEC8" w14:textId="32EBE9F3" w:rsidR="007C7D25" w:rsidRPr="00AD6DDD" w:rsidRDefault="007C7D25" w:rsidP="007C7D25">
      <w:pPr>
        <w:pStyle w:val="a3"/>
        <w:rPr>
          <w:rFonts w:ascii="Times New Roman" w:eastAsiaTheme="minorEastAsia" w:hAnsi="Times New Roman" w:cs="Times New Roman"/>
          <w:b/>
          <w:bCs/>
          <w:lang w:val="en-US"/>
        </w:rPr>
      </w:pPr>
      <w:r w:rsidRPr="00AD6DDD">
        <w:rPr>
          <w:rFonts w:ascii="Times New Roman" w:eastAsiaTheme="minorEastAsia" w:hAnsi="Times New Roman" w:cs="Times New Roman"/>
        </w:rPr>
        <w:tab/>
        <w:t xml:space="preserve">  </w:t>
      </w:r>
      <w:r w:rsidR="006B3E8D" w:rsidRPr="00AD6DDD">
        <w:rPr>
          <w:rFonts w:ascii="Times New Roman" w:eastAsiaTheme="minorEastAsia" w:hAnsi="Times New Roman" w:cs="Times New Roman"/>
        </w:rPr>
        <w:t>20</w:t>
      </w:r>
      <w:r w:rsidR="006B3E8D" w:rsidRPr="00AD6DDD">
        <w:rPr>
          <w:rFonts w:ascii="Times New Roman" w:eastAsiaTheme="minorEastAsia" w:hAnsi="Times New Roman" w:cs="Times New Roman"/>
          <w:lang w:val="en-US"/>
        </w:rPr>
        <w:t>20</w:t>
      </w:r>
      <w:r w:rsidR="006B3E8D" w:rsidRPr="00AD6DDD">
        <w:rPr>
          <w:rFonts w:ascii="Times New Roman" w:eastAsiaTheme="minorEastAsia" w:hAnsi="Times New Roman" w:cs="Times New Roman"/>
        </w:rPr>
        <w:t>萌芽交流群：</w:t>
      </w:r>
      <w:r w:rsidR="006B3E8D" w:rsidRPr="00AD6DDD">
        <w:rPr>
          <w:rFonts w:ascii="Times New Roman" w:eastAsiaTheme="minorEastAsia" w:hAnsi="Times New Roman" w:cs="Times New Roman"/>
          <w:b/>
          <w:bCs/>
          <w:lang w:val="en-US"/>
        </w:rPr>
        <w:t>1038408213</w:t>
      </w:r>
    </w:p>
    <w:p w14:paraId="4C26C95C" w14:textId="77777777" w:rsidR="00882431" w:rsidRPr="00AD6DDD" w:rsidRDefault="00882431" w:rsidP="007C7D25">
      <w:pPr>
        <w:pStyle w:val="a5"/>
        <w:tabs>
          <w:tab w:val="left" w:pos="1353"/>
          <w:tab w:val="left" w:pos="1354"/>
        </w:tabs>
        <w:spacing w:beforeLines="100" w:before="240"/>
        <w:ind w:left="482" w:firstLine="0"/>
        <w:rPr>
          <w:rFonts w:ascii="宋体" w:hAnsi="宋体" w:cs="Times New Roman"/>
          <w:sz w:val="28"/>
          <w:szCs w:val="28"/>
        </w:rPr>
      </w:pPr>
      <w:r w:rsidRPr="00AD6DDD">
        <w:rPr>
          <w:rFonts w:ascii="宋体" w:hAnsi="宋体" w:cs="Times New Roman"/>
          <w:sz w:val="28"/>
          <w:szCs w:val="28"/>
        </w:rPr>
        <w:t>2.</w:t>
      </w:r>
      <w:r w:rsidR="006B3E8D" w:rsidRPr="00AD6DDD">
        <w:rPr>
          <w:rFonts w:ascii="宋体" w:hAnsi="宋体" w:cs="Times New Roman"/>
          <w:sz w:val="28"/>
          <w:szCs w:val="28"/>
        </w:rPr>
        <w:t>大学生科技活动中心官方 QQ：</w:t>
      </w:r>
    </w:p>
    <w:p w14:paraId="103A5E2A" w14:textId="5B5AF99C" w:rsidR="00A27297" w:rsidRPr="008D18C6" w:rsidRDefault="00882431" w:rsidP="00882431">
      <w:pPr>
        <w:pStyle w:val="a5"/>
        <w:tabs>
          <w:tab w:val="left" w:pos="1353"/>
          <w:tab w:val="left" w:pos="1354"/>
        </w:tabs>
        <w:spacing w:before="0"/>
        <w:ind w:left="482" w:firstLine="0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8D18C6">
        <w:rPr>
          <w:rFonts w:ascii="Times New Roman" w:hAnsi="Times New Roman" w:cs="Times New Roman"/>
          <w:noProof/>
          <w:lang w:val="en-US" w:bidi="ar-SA"/>
        </w:rPr>
        <w:drawing>
          <wp:inline distT="0" distB="0" distL="0" distR="0" wp14:anchorId="5A4EFFCA" wp14:editId="23B7C05A">
            <wp:extent cx="1594485" cy="218059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485" cy="218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B3CDD" w14:textId="20A565DA" w:rsidR="00A27297" w:rsidRPr="008D18C6" w:rsidRDefault="00A27297">
      <w:pPr>
        <w:pStyle w:val="a3"/>
        <w:spacing w:before="1"/>
        <w:rPr>
          <w:rFonts w:ascii="Times New Roman" w:hAnsi="Times New Roman" w:cs="Times New Roman"/>
          <w:sz w:val="8"/>
        </w:rPr>
      </w:pPr>
    </w:p>
    <w:p w14:paraId="3D9AA854" w14:textId="4218368C" w:rsidR="00A27297" w:rsidRPr="00AD6DDD" w:rsidRDefault="00882431" w:rsidP="00882431">
      <w:pPr>
        <w:pStyle w:val="a5"/>
        <w:tabs>
          <w:tab w:val="left" w:pos="1353"/>
          <w:tab w:val="left" w:pos="1354"/>
        </w:tabs>
        <w:spacing w:before="0"/>
        <w:ind w:left="482" w:firstLine="0"/>
        <w:rPr>
          <w:rFonts w:asciiTheme="minorEastAsia" w:eastAsiaTheme="minorEastAsia" w:hAnsiTheme="minorEastAsia" w:cs="Times New Roman"/>
          <w:sz w:val="28"/>
          <w:szCs w:val="28"/>
        </w:rPr>
      </w:pPr>
      <w:r w:rsidRPr="00AD6DDD">
        <w:rPr>
          <w:rFonts w:asciiTheme="minorEastAsia" w:eastAsiaTheme="minorEastAsia" w:hAnsiTheme="minorEastAsia" w:cs="Times New Roman"/>
          <w:sz w:val="28"/>
          <w:szCs w:val="28"/>
        </w:rPr>
        <w:t>3.</w:t>
      </w:r>
      <w:r w:rsidR="006B3E8D" w:rsidRPr="00AD6DDD">
        <w:rPr>
          <w:rFonts w:asciiTheme="minorEastAsia" w:eastAsiaTheme="minorEastAsia" w:hAnsiTheme="minorEastAsia" w:cs="Times New Roman"/>
          <w:sz w:val="28"/>
          <w:szCs w:val="28"/>
        </w:rPr>
        <w:t>如需了解比赛相关事宜</w:t>
      </w:r>
      <w:r w:rsidR="007C7D25" w:rsidRPr="00AD6DDD">
        <w:rPr>
          <w:rFonts w:asciiTheme="minorEastAsia" w:eastAsiaTheme="minorEastAsia" w:hAnsiTheme="minorEastAsia" w:cs="Times New Roman"/>
          <w:sz w:val="28"/>
          <w:szCs w:val="28"/>
        </w:rPr>
        <w:t>，</w:t>
      </w:r>
      <w:r w:rsidR="006B3E8D" w:rsidRPr="00AD6DDD">
        <w:rPr>
          <w:rFonts w:asciiTheme="minorEastAsia" w:eastAsiaTheme="minorEastAsia" w:hAnsiTheme="minorEastAsia" w:cs="Times New Roman"/>
          <w:sz w:val="28"/>
          <w:szCs w:val="28"/>
        </w:rPr>
        <w:t>请咨询：</w:t>
      </w:r>
    </w:p>
    <w:p w14:paraId="1AF8B491" w14:textId="628E767D" w:rsidR="00A27297" w:rsidRPr="00537117" w:rsidRDefault="007C7D25" w:rsidP="007C7D25">
      <w:pPr>
        <w:pStyle w:val="a3"/>
        <w:spacing w:before="16"/>
        <w:rPr>
          <w:rFonts w:ascii="Times New Roman" w:hAnsi="Times New Roman" w:cs="Times New Roman"/>
          <w:sz w:val="24"/>
          <w:szCs w:val="24"/>
          <w:lang w:val="en-US"/>
        </w:rPr>
      </w:pPr>
      <w:r w:rsidRPr="0053711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37117">
        <w:rPr>
          <w:rFonts w:ascii="Times New Roman" w:hAnsi="Times New Roman" w:cs="Times New Roman"/>
          <w:sz w:val="24"/>
          <w:szCs w:val="24"/>
        </w:rPr>
        <w:t>张同学：</w:t>
      </w:r>
      <w:r w:rsidRPr="00537117">
        <w:rPr>
          <w:rFonts w:ascii="Times New Roman" w:hAnsi="Times New Roman" w:cs="Times New Roman"/>
          <w:sz w:val="24"/>
          <w:szCs w:val="24"/>
        </w:rPr>
        <w:t xml:space="preserve"> </w:t>
      </w:r>
      <w:r w:rsidR="006B3E8D" w:rsidRPr="00537117">
        <w:rPr>
          <w:rFonts w:ascii="Times New Roman" w:hAnsi="Times New Roman" w:cs="Times New Roman"/>
          <w:sz w:val="24"/>
          <w:szCs w:val="24"/>
        </w:rPr>
        <w:t>QQ</w:t>
      </w:r>
      <w:r w:rsidR="006B3E8D" w:rsidRPr="00537117">
        <w:rPr>
          <w:rFonts w:ascii="Times New Roman" w:hAnsi="Times New Roman" w:cs="Times New Roman"/>
          <w:sz w:val="24"/>
          <w:szCs w:val="24"/>
        </w:rPr>
        <w:t>：</w:t>
      </w:r>
      <w:r w:rsidR="006B3E8D" w:rsidRPr="00537117">
        <w:rPr>
          <w:rFonts w:ascii="Times New Roman" w:hAnsi="Times New Roman" w:cs="Times New Roman"/>
          <w:sz w:val="24"/>
          <w:szCs w:val="24"/>
          <w:lang w:val="en-US"/>
        </w:rPr>
        <w:t>1303663458</w:t>
      </w:r>
      <w:r w:rsidR="006B3E8D" w:rsidRPr="00537117">
        <w:rPr>
          <w:rFonts w:ascii="Times New Roman" w:hAnsi="Times New Roman" w:cs="Times New Roman"/>
          <w:sz w:val="24"/>
          <w:szCs w:val="24"/>
        </w:rPr>
        <w:tab/>
      </w:r>
      <w:r w:rsidRPr="00537117">
        <w:rPr>
          <w:rFonts w:ascii="Times New Roman" w:hAnsi="Times New Roman" w:cs="Times New Roman"/>
          <w:sz w:val="24"/>
          <w:szCs w:val="24"/>
        </w:rPr>
        <w:t xml:space="preserve">   </w:t>
      </w:r>
      <w:r w:rsidR="006B3E8D" w:rsidRPr="00537117">
        <w:rPr>
          <w:rFonts w:ascii="Times New Roman" w:hAnsi="Times New Roman" w:cs="Times New Roman"/>
          <w:spacing w:val="-2"/>
          <w:sz w:val="24"/>
          <w:szCs w:val="24"/>
        </w:rPr>
        <w:t>电话：</w:t>
      </w:r>
      <w:r w:rsidR="006B3E8D" w:rsidRPr="00537117">
        <w:rPr>
          <w:rFonts w:ascii="Times New Roman" w:hAnsi="Times New Roman" w:cs="Times New Roman"/>
          <w:spacing w:val="-1"/>
          <w:sz w:val="24"/>
          <w:szCs w:val="24"/>
          <w:lang w:val="en-US"/>
        </w:rPr>
        <w:t>15110971301</w:t>
      </w:r>
    </w:p>
    <w:p w14:paraId="5233D526" w14:textId="77777777" w:rsidR="00A27297" w:rsidRPr="008D18C6" w:rsidRDefault="00A27297">
      <w:pPr>
        <w:pStyle w:val="a3"/>
        <w:spacing w:before="16"/>
        <w:rPr>
          <w:rFonts w:ascii="Times New Roman" w:hAnsi="Times New Roman" w:cs="Times New Roman"/>
          <w:b/>
          <w:sz w:val="25"/>
        </w:rPr>
      </w:pPr>
    </w:p>
    <w:p w14:paraId="2984EEAB" w14:textId="77777777" w:rsidR="00A27297" w:rsidRPr="008D18C6" w:rsidRDefault="00A27297">
      <w:pPr>
        <w:spacing w:line="392" w:lineRule="exact"/>
        <w:jc w:val="center"/>
        <w:rPr>
          <w:rFonts w:ascii="Times New Roman" w:hAnsi="Times New Roman" w:cs="Times New Roman"/>
        </w:rPr>
        <w:sectPr w:rsidR="00A27297" w:rsidRPr="008D18C6">
          <w:pgSz w:w="11910" w:h="16840"/>
          <w:pgMar w:top="1300" w:right="1040" w:bottom="1640" w:left="1260" w:header="743" w:footer="1455" w:gutter="0"/>
          <w:cols w:space="720"/>
        </w:sectPr>
      </w:pPr>
    </w:p>
    <w:p w14:paraId="65ED0AA0" w14:textId="77777777" w:rsidR="007C7D25" w:rsidRPr="00537117" w:rsidRDefault="007C7D25" w:rsidP="007C7D25">
      <w:pPr>
        <w:pStyle w:val="1"/>
        <w:spacing w:afterLines="100" w:after="240" w:line="734" w:lineRule="exact"/>
        <w:ind w:left="0"/>
        <w:rPr>
          <w:rFonts w:ascii="Times New Roman" w:eastAsia="黑体" w:hAnsi="Times New Roman" w:cs="Times New Roman"/>
          <w:b/>
          <w:bCs/>
          <w:sz w:val="36"/>
          <w:szCs w:val="36"/>
        </w:rPr>
      </w:pPr>
      <w:r w:rsidRPr="00537117">
        <w:rPr>
          <w:rFonts w:ascii="Times New Roman" w:eastAsia="黑体" w:hAnsi="Times New Roman" w:cs="Times New Roman"/>
          <w:b/>
          <w:bCs/>
          <w:sz w:val="36"/>
          <w:szCs w:val="36"/>
        </w:rPr>
        <w:lastRenderedPageBreak/>
        <w:t>附件：</w:t>
      </w:r>
    </w:p>
    <w:p w14:paraId="6BC4E41E" w14:textId="0730605A" w:rsidR="00A27297" w:rsidRPr="008D18C6" w:rsidRDefault="004F32DA" w:rsidP="007C7D25">
      <w:pPr>
        <w:spacing w:before="107"/>
        <w:rPr>
          <w:rFonts w:ascii="Times New Roman" w:eastAsia="黑体" w:hAnsi="Times New Roman" w:cs="Times New Roman"/>
          <w:b/>
          <w:sz w:val="32"/>
        </w:rPr>
      </w:pPr>
      <w:r w:rsidRPr="008D18C6">
        <w:rPr>
          <w:rFonts w:ascii="Times New Roman" w:eastAsia="黑体" w:hAnsi="Times New Roman" w:cs="Times New Roman"/>
          <w:b/>
          <w:sz w:val="32"/>
        </w:rPr>
        <w:t>题目</w:t>
      </w:r>
      <w:proofErr w:type="gramStart"/>
      <w:r w:rsidRPr="008D18C6">
        <w:rPr>
          <w:rFonts w:ascii="Times New Roman" w:eastAsia="黑体" w:hAnsi="Times New Roman" w:cs="Times New Roman"/>
          <w:b/>
          <w:sz w:val="32"/>
        </w:rPr>
        <w:t>一</w:t>
      </w:r>
      <w:proofErr w:type="gramEnd"/>
      <w:r w:rsidRPr="008D18C6">
        <w:rPr>
          <w:rFonts w:ascii="Times New Roman" w:eastAsia="黑体" w:hAnsi="Times New Roman" w:cs="Times New Roman"/>
          <w:b/>
          <w:sz w:val="32"/>
        </w:rPr>
        <w:t>：</w:t>
      </w:r>
      <w:r w:rsidR="006B3E8D" w:rsidRPr="008D18C6">
        <w:rPr>
          <w:rFonts w:ascii="Times New Roman" w:eastAsia="黑体" w:hAnsi="Times New Roman" w:cs="Times New Roman"/>
          <w:b/>
          <w:sz w:val="32"/>
        </w:rPr>
        <w:t>升降压电路的制作</w:t>
      </w:r>
    </w:p>
    <w:p w14:paraId="7B705678" w14:textId="706CC445" w:rsidR="00A27297" w:rsidRPr="008D18C6" w:rsidRDefault="007C7D25" w:rsidP="007C7D25">
      <w:pPr>
        <w:rPr>
          <w:rFonts w:ascii="Times New Roman" w:hAnsi="Times New Roman" w:cs="Times New Roman"/>
          <w:b/>
          <w:bCs/>
          <w:sz w:val="28"/>
          <w:szCs w:val="24"/>
        </w:rPr>
      </w:pPr>
      <w:r w:rsidRPr="008D18C6">
        <w:rPr>
          <w:rFonts w:ascii="Times New Roman" w:hAnsi="Times New Roman" w:cs="Times New Roman"/>
          <w:b/>
          <w:bCs/>
          <w:sz w:val="28"/>
          <w:szCs w:val="24"/>
        </w:rPr>
        <w:t xml:space="preserve">  </w:t>
      </w:r>
      <w:r w:rsidR="006B3E8D" w:rsidRPr="008D18C6">
        <w:rPr>
          <w:rFonts w:ascii="Times New Roman" w:hAnsi="Times New Roman" w:cs="Times New Roman"/>
          <w:b/>
          <w:bCs/>
          <w:sz w:val="28"/>
          <w:szCs w:val="24"/>
        </w:rPr>
        <w:t>一、任务</w:t>
      </w:r>
    </w:p>
    <w:p w14:paraId="1FB2384D" w14:textId="35766055" w:rsidR="00A27297" w:rsidRPr="008D18C6" w:rsidRDefault="007C7D25" w:rsidP="007C7D25">
      <w:pPr>
        <w:rPr>
          <w:rFonts w:ascii="Times New Roman" w:hAnsi="Times New Roman" w:cs="Times New Roman"/>
        </w:rPr>
      </w:pPr>
      <w:r w:rsidRPr="008D18C6">
        <w:rPr>
          <w:rFonts w:ascii="Times New Roman" w:hAnsi="Times New Roman" w:cs="Times New Roman"/>
        </w:rPr>
        <w:t xml:space="preserve">    </w:t>
      </w:r>
      <w:r w:rsidR="006B3E8D" w:rsidRPr="008D18C6">
        <w:rPr>
          <w:rFonts w:ascii="Times New Roman" w:hAnsi="Times New Roman" w:cs="Times New Roman"/>
        </w:rPr>
        <w:t>制作升降压电路（</w:t>
      </w:r>
      <w:r w:rsidR="006B3E8D" w:rsidRPr="008D18C6">
        <w:rPr>
          <w:rFonts w:ascii="Times New Roman" w:hAnsi="Times New Roman" w:cs="Times New Roman"/>
          <w:color w:val="C0504D" w:themeColor="accent2"/>
        </w:rPr>
        <w:t>主电路不允许使用集成开关电源芯片</w:t>
      </w:r>
      <w:r w:rsidR="006B3E8D" w:rsidRPr="008D18C6">
        <w:rPr>
          <w:rFonts w:ascii="Times New Roman" w:hAnsi="Times New Roman" w:cs="Times New Roman"/>
        </w:rPr>
        <w:t>）</w:t>
      </w:r>
    </w:p>
    <w:p w14:paraId="13269B72" w14:textId="3C8C7968" w:rsidR="00A27297" w:rsidRPr="008D18C6" w:rsidRDefault="007C7D25" w:rsidP="007C7D25">
      <w:pPr>
        <w:rPr>
          <w:rFonts w:ascii="Times New Roman" w:hAnsi="Times New Roman" w:cs="Times New Roman"/>
          <w:b/>
          <w:bCs/>
          <w:sz w:val="28"/>
          <w:szCs w:val="24"/>
        </w:rPr>
      </w:pPr>
      <w:r w:rsidRPr="008D18C6">
        <w:rPr>
          <w:rFonts w:ascii="Times New Roman" w:hAnsi="Times New Roman" w:cs="Times New Roman"/>
          <w:b/>
          <w:bCs/>
          <w:sz w:val="28"/>
          <w:szCs w:val="24"/>
        </w:rPr>
        <w:t xml:space="preserve">  </w:t>
      </w:r>
      <w:r w:rsidR="006B3E8D" w:rsidRPr="008D18C6">
        <w:rPr>
          <w:rFonts w:ascii="Times New Roman" w:hAnsi="Times New Roman" w:cs="Times New Roman"/>
          <w:b/>
          <w:bCs/>
          <w:sz w:val="28"/>
          <w:szCs w:val="24"/>
        </w:rPr>
        <w:t>二、要求</w:t>
      </w:r>
    </w:p>
    <w:p w14:paraId="4B26241A" w14:textId="1FA99AC8" w:rsidR="00A27297" w:rsidRPr="008D18C6" w:rsidRDefault="007C7D25" w:rsidP="007C7D25">
      <w:pPr>
        <w:rPr>
          <w:rFonts w:ascii="Times New Roman" w:hAnsi="Times New Roman" w:cs="Times New Roman"/>
          <w:b/>
          <w:bCs/>
        </w:rPr>
      </w:pPr>
      <w:r w:rsidRPr="008D18C6">
        <w:rPr>
          <w:rFonts w:ascii="Times New Roman" w:hAnsi="Times New Roman" w:cs="Times New Roman"/>
          <w:b/>
          <w:bCs/>
          <w:spacing w:val="-1"/>
        </w:rPr>
        <w:t xml:space="preserve">    </w:t>
      </w:r>
      <w:r w:rsidR="006B3E8D" w:rsidRPr="008D18C6">
        <w:rPr>
          <w:rFonts w:ascii="Times New Roman" w:hAnsi="Times New Roman" w:cs="Times New Roman"/>
          <w:b/>
          <w:bCs/>
          <w:spacing w:val="-1"/>
        </w:rPr>
        <w:t>基本要求</w:t>
      </w:r>
      <w:r w:rsidRPr="008D18C6">
        <w:rPr>
          <w:rFonts w:ascii="Times New Roman" w:hAnsi="Times New Roman" w:cs="Times New Roman"/>
          <w:b/>
          <w:bCs/>
          <w:spacing w:val="-1"/>
        </w:rPr>
        <w:t>:</w:t>
      </w:r>
    </w:p>
    <w:p w14:paraId="1143E26C" w14:textId="10B6D61E" w:rsidR="00A27297" w:rsidRPr="008D18C6" w:rsidRDefault="007C7D25" w:rsidP="007C7D25">
      <w:pPr>
        <w:ind w:leftChars="300" w:left="720"/>
        <w:rPr>
          <w:rFonts w:ascii="Times New Roman" w:hAnsi="Times New Roman" w:cs="Times New Roman"/>
        </w:rPr>
      </w:pPr>
      <w:r w:rsidRPr="008D18C6">
        <w:rPr>
          <w:rFonts w:ascii="Times New Roman" w:hAnsi="Times New Roman" w:cs="Times New Roman"/>
          <w:spacing w:val="-4"/>
        </w:rPr>
        <w:t xml:space="preserve">1. </w:t>
      </w:r>
      <w:r w:rsidR="006B3E8D" w:rsidRPr="008D18C6">
        <w:rPr>
          <w:rFonts w:ascii="Times New Roman" w:hAnsi="Times New Roman" w:cs="Times New Roman"/>
          <w:spacing w:val="-4"/>
        </w:rPr>
        <w:t>电路带负载运行且升压电路驱动信号占空比小于</w:t>
      </w:r>
      <w:r w:rsidR="006B3E8D" w:rsidRPr="008D18C6">
        <w:rPr>
          <w:rFonts w:ascii="Times New Roman" w:hAnsi="Times New Roman" w:cs="Times New Roman"/>
          <w:spacing w:val="-4"/>
        </w:rPr>
        <w:t xml:space="preserve"> </w:t>
      </w:r>
      <w:r w:rsidR="006B3E8D" w:rsidRPr="008D18C6">
        <w:rPr>
          <w:rFonts w:ascii="Times New Roman" w:hAnsi="Times New Roman" w:cs="Times New Roman"/>
        </w:rPr>
        <w:t>70%</w:t>
      </w:r>
    </w:p>
    <w:p w14:paraId="74520F11" w14:textId="5140F1B9" w:rsidR="00A27297" w:rsidRPr="008D18C6" w:rsidRDefault="007C7D25" w:rsidP="007C7D25">
      <w:pPr>
        <w:ind w:leftChars="300" w:left="720"/>
        <w:rPr>
          <w:rFonts w:ascii="Times New Roman" w:hAnsi="Times New Roman" w:cs="Times New Roman"/>
        </w:rPr>
      </w:pPr>
      <w:r w:rsidRPr="008D18C6">
        <w:rPr>
          <w:rFonts w:ascii="Times New Roman" w:hAnsi="Times New Roman" w:cs="Times New Roman"/>
          <w:spacing w:val="33"/>
        </w:rPr>
        <w:t xml:space="preserve">2. </w:t>
      </w:r>
      <w:r w:rsidR="006B3E8D" w:rsidRPr="008D18C6">
        <w:rPr>
          <w:rFonts w:ascii="Times New Roman" w:hAnsi="Times New Roman" w:cs="Times New Roman"/>
          <w:spacing w:val="33"/>
        </w:rPr>
        <w:t>自制</w:t>
      </w:r>
      <w:r w:rsidR="006B3E8D" w:rsidRPr="008D18C6">
        <w:rPr>
          <w:rFonts w:ascii="Times New Roman" w:hAnsi="Times New Roman" w:cs="Times New Roman"/>
        </w:rPr>
        <w:t>PCB</w:t>
      </w:r>
      <w:r w:rsidR="006B3E8D" w:rsidRPr="008D18C6">
        <w:rPr>
          <w:rFonts w:ascii="Times New Roman" w:hAnsi="Times New Roman" w:cs="Times New Roman"/>
          <w:spacing w:val="-5"/>
        </w:rPr>
        <w:t xml:space="preserve"> </w:t>
      </w:r>
      <w:r w:rsidR="006B3E8D" w:rsidRPr="008D18C6">
        <w:rPr>
          <w:rFonts w:ascii="Times New Roman" w:hAnsi="Times New Roman" w:cs="Times New Roman"/>
          <w:spacing w:val="-5"/>
        </w:rPr>
        <w:t>板，实现直流电压的升压与降压变换</w:t>
      </w:r>
    </w:p>
    <w:p w14:paraId="0B18E41C" w14:textId="71D7E898" w:rsidR="00A27297" w:rsidRPr="008D18C6" w:rsidRDefault="007C7D25" w:rsidP="007C7D25">
      <w:pPr>
        <w:ind w:leftChars="300" w:left="720"/>
        <w:rPr>
          <w:rFonts w:ascii="Times New Roman" w:hAnsi="Times New Roman" w:cs="Times New Roman"/>
        </w:rPr>
      </w:pPr>
      <w:r w:rsidRPr="008D18C6">
        <w:rPr>
          <w:rFonts w:ascii="Times New Roman" w:hAnsi="Times New Roman" w:cs="Times New Roman"/>
          <w:spacing w:val="-6"/>
        </w:rPr>
        <w:t xml:space="preserve">3. </w:t>
      </w:r>
      <w:r w:rsidR="006B3E8D" w:rsidRPr="008D18C6">
        <w:rPr>
          <w:rFonts w:ascii="Times New Roman" w:hAnsi="Times New Roman" w:cs="Times New Roman"/>
          <w:spacing w:val="-6"/>
        </w:rPr>
        <w:t>输入</w:t>
      </w:r>
      <w:r w:rsidR="006B3E8D" w:rsidRPr="008D18C6">
        <w:rPr>
          <w:rFonts w:ascii="Times New Roman" w:hAnsi="Times New Roman" w:cs="Times New Roman"/>
          <w:spacing w:val="-6"/>
        </w:rPr>
        <w:t xml:space="preserve"> </w:t>
      </w:r>
      <w:r w:rsidR="006B3E8D" w:rsidRPr="008D18C6">
        <w:rPr>
          <w:rFonts w:ascii="Times New Roman" w:hAnsi="Times New Roman" w:cs="Times New Roman"/>
        </w:rPr>
        <w:t>10v</w:t>
      </w:r>
      <w:r w:rsidR="006B3E8D" w:rsidRPr="008D18C6">
        <w:rPr>
          <w:rFonts w:ascii="Times New Roman" w:hAnsi="Times New Roman" w:cs="Times New Roman"/>
          <w:spacing w:val="-7"/>
        </w:rPr>
        <w:t xml:space="preserve"> </w:t>
      </w:r>
      <w:r w:rsidR="006B3E8D" w:rsidRPr="008D18C6">
        <w:rPr>
          <w:rFonts w:ascii="Times New Roman" w:hAnsi="Times New Roman" w:cs="Times New Roman"/>
          <w:spacing w:val="-7"/>
        </w:rPr>
        <w:t>下，输出电压</w:t>
      </w:r>
      <w:r w:rsidR="006B3E8D" w:rsidRPr="008D18C6">
        <w:rPr>
          <w:rFonts w:ascii="Times New Roman" w:hAnsi="Times New Roman" w:cs="Times New Roman"/>
          <w:spacing w:val="-7"/>
        </w:rPr>
        <w:t xml:space="preserve"> </w:t>
      </w:r>
      <w:r w:rsidR="006B3E8D" w:rsidRPr="008D18C6">
        <w:rPr>
          <w:rFonts w:ascii="Times New Roman" w:hAnsi="Times New Roman" w:cs="Times New Roman"/>
        </w:rPr>
        <w:t>6~20V</w:t>
      </w:r>
      <w:r w:rsidR="006B3E8D" w:rsidRPr="008D18C6">
        <w:rPr>
          <w:rFonts w:ascii="Times New Roman" w:hAnsi="Times New Roman" w:cs="Times New Roman"/>
          <w:spacing w:val="-7"/>
        </w:rPr>
        <w:t xml:space="preserve"> </w:t>
      </w:r>
      <w:r w:rsidR="006B3E8D" w:rsidRPr="008D18C6">
        <w:rPr>
          <w:rFonts w:ascii="Times New Roman" w:hAnsi="Times New Roman" w:cs="Times New Roman"/>
          <w:spacing w:val="-7"/>
        </w:rPr>
        <w:t>可调</w:t>
      </w:r>
    </w:p>
    <w:p w14:paraId="54F3AD0F" w14:textId="0BDB9A49" w:rsidR="00A27297" w:rsidRPr="008D18C6" w:rsidRDefault="007C7D25" w:rsidP="007C7D25">
      <w:pPr>
        <w:ind w:leftChars="300" w:left="720"/>
        <w:rPr>
          <w:rFonts w:ascii="Times New Roman" w:hAnsi="Times New Roman" w:cs="Times New Roman"/>
        </w:rPr>
      </w:pPr>
      <w:r w:rsidRPr="008D18C6">
        <w:rPr>
          <w:rFonts w:ascii="Times New Roman" w:hAnsi="Times New Roman" w:cs="Times New Roman"/>
          <w:spacing w:val="-4"/>
        </w:rPr>
        <w:t xml:space="preserve">4. </w:t>
      </w:r>
      <w:r w:rsidR="006B3E8D" w:rsidRPr="008D18C6">
        <w:rPr>
          <w:rFonts w:ascii="Times New Roman" w:hAnsi="Times New Roman" w:cs="Times New Roman"/>
          <w:spacing w:val="-4"/>
        </w:rPr>
        <w:t>效率大于</w:t>
      </w:r>
      <w:r w:rsidR="006B3E8D" w:rsidRPr="008D18C6">
        <w:rPr>
          <w:rFonts w:ascii="Times New Roman" w:hAnsi="Times New Roman" w:cs="Times New Roman"/>
          <w:spacing w:val="-4"/>
        </w:rPr>
        <w:t xml:space="preserve"> </w:t>
      </w:r>
      <w:r w:rsidR="006B3E8D" w:rsidRPr="008D18C6">
        <w:rPr>
          <w:rFonts w:ascii="Times New Roman" w:hAnsi="Times New Roman" w:cs="Times New Roman"/>
        </w:rPr>
        <w:t>90%</w:t>
      </w:r>
    </w:p>
    <w:p w14:paraId="2342FCB5" w14:textId="02BA9121" w:rsidR="00A27297" w:rsidRPr="008D18C6" w:rsidRDefault="007C7D25" w:rsidP="007C7D25">
      <w:pPr>
        <w:ind w:leftChars="300" w:left="720"/>
        <w:rPr>
          <w:rFonts w:ascii="Times New Roman" w:hAnsi="Times New Roman" w:cs="Times New Roman"/>
        </w:rPr>
      </w:pPr>
      <w:r w:rsidRPr="008D18C6">
        <w:rPr>
          <w:rFonts w:ascii="Times New Roman" w:hAnsi="Times New Roman" w:cs="Times New Roman"/>
          <w:spacing w:val="-7"/>
        </w:rPr>
        <w:t xml:space="preserve">5. </w:t>
      </w:r>
      <w:r w:rsidR="006B3E8D" w:rsidRPr="008D18C6">
        <w:rPr>
          <w:rFonts w:ascii="Times New Roman" w:hAnsi="Times New Roman" w:cs="Times New Roman"/>
          <w:spacing w:val="-7"/>
        </w:rPr>
        <w:t>在</w:t>
      </w:r>
      <w:r w:rsidR="006B3E8D" w:rsidRPr="008D18C6">
        <w:rPr>
          <w:rFonts w:ascii="Times New Roman" w:hAnsi="Times New Roman" w:cs="Times New Roman"/>
          <w:spacing w:val="-7"/>
        </w:rPr>
        <w:t xml:space="preserve"> </w:t>
      </w:r>
      <w:r w:rsidR="006B3E8D" w:rsidRPr="008D18C6">
        <w:rPr>
          <w:rFonts w:ascii="Times New Roman" w:hAnsi="Times New Roman" w:cs="Times New Roman"/>
        </w:rPr>
        <w:t>20v</w:t>
      </w:r>
      <w:r w:rsidR="006B3E8D" w:rsidRPr="008D18C6">
        <w:rPr>
          <w:rFonts w:ascii="Times New Roman" w:hAnsi="Times New Roman" w:cs="Times New Roman"/>
          <w:spacing w:val="-10"/>
        </w:rPr>
        <w:t xml:space="preserve"> </w:t>
      </w:r>
      <w:r w:rsidR="006B3E8D" w:rsidRPr="008D18C6">
        <w:rPr>
          <w:rFonts w:ascii="Times New Roman" w:hAnsi="Times New Roman" w:cs="Times New Roman"/>
          <w:spacing w:val="-10"/>
        </w:rPr>
        <w:t>与</w:t>
      </w:r>
      <w:r w:rsidR="006B3E8D" w:rsidRPr="008D18C6">
        <w:rPr>
          <w:rFonts w:ascii="Times New Roman" w:hAnsi="Times New Roman" w:cs="Times New Roman"/>
          <w:spacing w:val="-10"/>
        </w:rPr>
        <w:t xml:space="preserve"> </w:t>
      </w:r>
      <w:r w:rsidR="006B3E8D" w:rsidRPr="008D18C6">
        <w:rPr>
          <w:rFonts w:ascii="Times New Roman" w:hAnsi="Times New Roman" w:cs="Times New Roman"/>
        </w:rPr>
        <w:t>6v</w:t>
      </w:r>
      <w:r w:rsidR="006B3E8D" w:rsidRPr="008D18C6">
        <w:rPr>
          <w:rFonts w:ascii="Times New Roman" w:hAnsi="Times New Roman" w:cs="Times New Roman"/>
          <w:spacing w:val="-6"/>
        </w:rPr>
        <w:t xml:space="preserve"> </w:t>
      </w:r>
      <w:r w:rsidR="006B3E8D" w:rsidRPr="008D18C6">
        <w:rPr>
          <w:rFonts w:ascii="Times New Roman" w:hAnsi="Times New Roman" w:cs="Times New Roman"/>
          <w:spacing w:val="-6"/>
        </w:rPr>
        <w:t>输出时，电压纹波尖刺小于</w:t>
      </w:r>
      <w:r w:rsidR="006B3E8D" w:rsidRPr="008D18C6">
        <w:rPr>
          <w:rFonts w:ascii="Times New Roman" w:hAnsi="Times New Roman" w:cs="Times New Roman"/>
          <w:spacing w:val="-6"/>
        </w:rPr>
        <w:t xml:space="preserve"> </w:t>
      </w:r>
      <w:r w:rsidR="006B3E8D" w:rsidRPr="008D18C6">
        <w:rPr>
          <w:rFonts w:ascii="Times New Roman" w:hAnsi="Times New Roman" w:cs="Times New Roman"/>
        </w:rPr>
        <w:t>5%</w:t>
      </w:r>
    </w:p>
    <w:p w14:paraId="5BE56094" w14:textId="4A5E51B7" w:rsidR="00A27297" w:rsidRPr="008D18C6" w:rsidRDefault="007C7D25" w:rsidP="007C7D25">
      <w:pPr>
        <w:ind w:leftChars="300" w:left="720"/>
        <w:rPr>
          <w:rFonts w:ascii="Times New Roman" w:hAnsi="Times New Roman" w:cs="Times New Roman"/>
        </w:rPr>
      </w:pPr>
      <w:r w:rsidRPr="008D18C6">
        <w:rPr>
          <w:rFonts w:ascii="Times New Roman" w:hAnsi="Times New Roman" w:cs="Times New Roman"/>
          <w:spacing w:val="-3"/>
        </w:rPr>
        <w:t xml:space="preserve">6. </w:t>
      </w:r>
      <w:r w:rsidR="006B3E8D" w:rsidRPr="008D18C6">
        <w:rPr>
          <w:rFonts w:ascii="Times New Roman" w:hAnsi="Times New Roman" w:cs="Times New Roman"/>
          <w:spacing w:val="-3"/>
        </w:rPr>
        <w:t>实现输出电压实时显示（</w:t>
      </w:r>
      <w:r w:rsidR="006B3E8D" w:rsidRPr="008D18C6">
        <w:rPr>
          <w:rFonts w:ascii="Times New Roman" w:hAnsi="Times New Roman" w:cs="Times New Roman"/>
          <w:spacing w:val="-3"/>
          <w:lang w:val="en-US"/>
        </w:rPr>
        <w:t>LED</w:t>
      </w:r>
      <w:r w:rsidR="006B3E8D" w:rsidRPr="008D18C6">
        <w:rPr>
          <w:rFonts w:ascii="Times New Roman" w:hAnsi="Times New Roman" w:cs="Times New Roman"/>
          <w:spacing w:val="-3"/>
          <w:lang w:val="en-US"/>
        </w:rPr>
        <w:t>或者</w:t>
      </w:r>
      <w:r w:rsidR="006B3E8D" w:rsidRPr="008D18C6">
        <w:rPr>
          <w:rFonts w:ascii="Times New Roman" w:hAnsi="Times New Roman" w:cs="Times New Roman"/>
          <w:spacing w:val="-3"/>
          <w:lang w:val="en-US"/>
        </w:rPr>
        <w:t>OLED</w:t>
      </w:r>
      <w:r w:rsidR="006B3E8D" w:rsidRPr="008D18C6">
        <w:rPr>
          <w:rFonts w:ascii="Times New Roman" w:hAnsi="Times New Roman" w:cs="Times New Roman"/>
          <w:spacing w:val="-3"/>
          <w:lang w:val="en-US"/>
        </w:rPr>
        <w:t>）</w:t>
      </w:r>
    </w:p>
    <w:p w14:paraId="09B6E9C8" w14:textId="6C4CD2FF" w:rsidR="00A27297" w:rsidRPr="008D18C6" w:rsidRDefault="007C7D25" w:rsidP="007C7D25">
      <w:pPr>
        <w:rPr>
          <w:rFonts w:ascii="Times New Roman" w:hAnsi="Times New Roman" w:cs="Times New Roman"/>
          <w:b/>
          <w:bCs/>
        </w:rPr>
      </w:pPr>
      <w:r w:rsidRPr="008D18C6">
        <w:rPr>
          <w:rFonts w:ascii="Times New Roman" w:hAnsi="Times New Roman" w:cs="Times New Roman"/>
          <w:b/>
          <w:bCs/>
          <w:spacing w:val="-1"/>
        </w:rPr>
        <w:t xml:space="preserve">    </w:t>
      </w:r>
      <w:r w:rsidR="006B3E8D" w:rsidRPr="008D18C6">
        <w:rPr>
          <w:rFonts w:ascii="Times New Roman" w:hAnsi="Times New Roman" w:cs="Times New Roman"/>
          <w:b/>
          <w:bCs/>
          <w:spacing w:val="-1"/>
        </w:rPr>
        <w:t>发挥部分</w:t>
      </w:r>
      <w:r w:rsidRPr="008D18C6">
        <w:rPr>
          <w:rFonts w:ascii="Times New Roman" w:hAnsi="Times New Roman" w:cs="Times New Roman"/>
          <w:b/>
          <w:bCs/>
          <w:spacing w:val="-1"/>
        </w:rPr>
        <w:t>:</w:t>
      </w:r>
    </w:p>
    <w:p w14:paraId="4933533B" w14:textId="03D04DBC" w:rsidR="00A27297" w:rsidRPr="008D18C6" w:rsidRDefault="007C7D25" w:rsidP="007C7D25">
      <w:pPr>
        <w:ind w:leftChars="300" w:left="720"/>
        <w:rPr>
          <w:rFonts w:ascii="Times New Roman" w:hAnsi="Times New Roman" w:cs="Times New Roman"/>
        </w:rPr>
      </w:pPr>
      <w:r w:rsidRPr="008D18C6">
        <w:rPr>
          <w:rFonts w:ascii="Times New Roman" w:hAnsi="Times New Roman" w:cs="Times New Roman"/>
          <w:spacing w:val="-4"/>
        </w:rPr>
        <w:t>1.</w:t>
      </w:r>
      <w:r w:rsidR="006B3E8D" w:rsidRPr="008D18C6">
        <w:rPr>
          <w:rFonts w:ascii="Times New Roman" w:hAnsi="Times New Roman" w:cs="Times New Roman"/>
          <w:spacing w:val="-4"/>
        </w:rPr>
        <w:t>实现恒定输出电压功能，输入电压从</w:t>
      </w:r>
      <w:r w:rsidR="006B3E8D" w:rsidRPr="008D18C6">
        <w:rPr>
          <w:rFonts w:ascii="Times New Roman" w:hAnsi="Times New Roman" w:cs="Times New Roman"/>
          <w:spacing w:val="-4"/>
        </w:rPr>
        <w:t xml:space="preserve"> </w:t>
      </w:r>
      <w:r w:rsidR="006B3E8D" w:rsidRPr="008D18C6">
        <w:rPr>
          <w:rFonts w:ascii="Times New Roman" w:hAnsi="Times New Roman" w:cs="Times New Roman"/>
        </w:rPr>
        <w:t>7v-12v</w:t>
      </w:r>
      <w:r w:rsidR="006B3E8D" w:rsidRPr="008D18C6">
        <w:rPr>
          <w:rFonts w:ascii="Times New Roman" w:hAnsi="Times New Roman" w:cs="Times New Roman"/>
          <w:spacing w:val="-4"/>
        </w:rPr>
        <w:t xml:space="preserve"> </w:t>
      </w:r>
      <w:r w:rsidR="006B3E8D" w:rsidRPr="008D18C6">
        <w:rPr>
          <w:rFonts w:ascii="Times New Roman" w:hAnsi="Times New Roman" w:cs="Times New Roman"/>
          <w:spacing w:val="-4"/>
        </w:rPr>
        <w:t>变化时，输</w:t>
      </w:r>
      <w:r w:rsidR="006B3E8D" w:rsidRPr="008D18C6">
        <w:rPr>
          <w:rFonts w:ascii="Times New Roman" w:hAnsi="Times New Roman" w:cs="Times New Roman"/>
          <w:spacing w:val="-6"/>
        </w:rPr>
        <w:t>出电压稳定在</w:t>
      </w:r>
      <w:r w:rsidR="006B3E8D" w:rsidRPr="008D18C6">
        <w:rPr>
          <w:rFonts w:ascii="Times New Roman" w:hAnsi="Times New Roman" w:cs="Times New Roman"/>
          <w:spacing w:val="-6"/>
        </w:rPr>
        <w:t xml:space="preserve"> </w:t>
      </w:r>
      <w:r w:rsidR="006B3E8D" w:rsidRPr="008D18C6">
        <w:rPr>
          <w:rFonts w:ascii="Times New Roman" w:hAnsi="Times New Roman" w:cs="Times New Roman"/>
        </w:rPr>
        <w:t>6v</w:t>
      </w:r>
      <w:r w:rsidR="006B3E8D" w:rsidRPr="008D18C6">
        <w:rPr>
          <w:rFonts w:ascii="Times New Roman" w:hAnsi="Times New Roman" w:cs="Times New Roman"/>
          <w:spacing w:val="-3"/>
        </w:rPr>
        <w:t>，电压调整率小于</w:t>
      </w:r>
      <w:r w:rsidR="006B3E8D" w:rsidRPr="008D18C6">
        <w:rPr>
          <w:rFonts w:ascii="Times New Roman" w:hAnsi="Times New Roman" w:cs="Times New Roman"/>
          <w:spacing w:val="-3"/>
        </w:rPr>
        <w:t xml:space="preserve"> </w:t>
      </w:r>
      <w:r w:rsidR="006B3E8D" w:rsidRPr="008D18C6">
        <w:rPr>
          <w:rFonts w:ascii="Times New Roman" w:hAnsi="Times New Roman" w:cs="Times New Roman"/>
        </w:rPr>
        <w:t>5%</w:t>
      </w:r>
    </w:p>
    <w:p w14:paraId="510CD367" w14:textId="46C4BB9B" w:rsidR="00A27297" w:rsidRPr="008D18C6" w:rsidRDefault="007C7D25" w:rsidP="007C7D25">
      <w:pPr>
        <w:ind w:leftChars="300" w:left="720"/>
        <w:rPr>
          <w:rFonts w:ascii="Times New Roman" w:hAnsi="Times New Roman" w:cs="Times New Roman"/>
        </w:rPr>
      </w:pPr>
      <w:r w:rsidRPr="008D18C6">
        <w:rPr>
          <w:rFonts w:ascii="Times New Roman" w:hAnsi="Times New Roman" w:cs="Times New Roman"/>
          <w:spacing w:val="-3"/>
        </w:rPr>
        <w:t>2.</w:t>
      </w:r>
      <w:r w:rsidR="006B3E8D" w:rsidRPr="008D18C6">
        <w:rPr>
          <w:rFonts w:ascii="Times New Roman" w:hAnsi="Times New Roman" w:cs="Times New Roman"/>
          <w:spacing w:val="-3"/>
        </w:rPr>
        <w:t>升降压电路的输入与输出极性相同</w:t>
      </w:r>
    </w:p>
    <w:p w14:paraId="7416EF81" w14:textId="3BBD53FB" w:rsidR="00A27297" w:rsidRPr="008D18C6" w:rsidRDefault="007C7D25" w:rsidP="007C7D25">
      <w:pPr>
        <w:ind w:leftChars="300" w:left="720"/>
        <w:rPr>
          <w:rFonts w:ascii="Times New Roman" w:hAnsi="Times New Roman" w:cs="Times New Roman"/>
        </w:rPr>
      </w:pPr>
      <w:r w:rsidRPr="008D18C6">
        <w:rPr>
          <w:rFonts w:ascii="Times New Roman" w:hAnsi="Times New Roman" w:cs="Times New Roman"/>
        </w:rPr>
        <w:t>3.</w:t>
      </w:r>
      <w:r w:rsidR="006B3E8D" w:rsidRPr="008D18C6">
        <w:rPr>
          <w:rFonts w:ascii="Times New Roman" w:hAnsi="Times New Roman" w:cs="Times New Roman"/>
        </w:rPr>
        <w:t>其他</w:t>
      </w:r>
      <w:r w:rsidR="006B3E8D" w:rsidRPr="008D18C6">
        <w:rPr>
          <w:rFonts w:ascii="Times New Roman" w:hAnsi="Times New Roman" w:cs="Times New Roman"/>
          <w:spacing w:val="-3"/>
        </w:rPr>
        <w:t>（</w:t>
      </w:r>
      <w:r w:rsidR="006B3E8D" w:rsidRPr="008D18C6">
        <w:rPr>
          <w:rFonts w:ascii="Times New Roman" w:hAnsi="Times New Roman" w:cs="Times New Roman"/>
          <w:spacing w:val="-4"/>
        </w:rPr>
        <w:t>减小纹波、过流保护、提升效率、减小步进、系统</w:t>
      </w:r>
      <w:r w:rsidR="006B3E8D" w:rsidRPr="008D18C6">
        <w:rPr>
          <w:rFonts w:ascii="Times New Roman" w:hAnsi="Times New Roman" w:cs="Times New Roman"/>
          <w:spacing w:val="-3"/>
        </w:rPr>
        <w:t>动态性能、系统稳态精度等</w:t>
      </w:r>
      <w:r w:rsidR="006B3E8D" w:rsidRPr="008D18C6">
        <w:rPr>
          <w:rFonts w:ascii="Times New Roman" w:hAnsi="Times New Roman" w:cs="Times New Roman"/>
        </w:rPr>
        <w:t>）</w:t>
      </w:r>
    </w:p>
    <w:p w14:paraId="694B9F5E" w14:textId="77777777" w:rsidR="007C7D25" w:rsidRPr="008D18C6" w:rsidRDefault="007C7D25" w:rsidP="007C7D25">
      <w:pPr>
        <w:ind w:leftChars="300" w:left="720"/>
        <w:rPr>
          <w:rFonts w:ascii="Times New Roman" w:hAnsi="Times New Roman" w:cs="Times New Roman"/>
        </w:rPr>
      </w:pPr>
    </w:p>
    <w:p w14:paraId="2EEF26F1" w14:textId="77777777" w:rsidR="00A27297" w:rsidRPr="008D18C6" w:rsidRDefault="00A27297" w:rsidP="007C7D25">
      <w:pPr>
        <w:spacing w:line="223" w:lineRule="auto"/>
        <w:ind w:leftChars="300" w:left="720"/>
        <w:rPr>
          <w:rFonts w:ascii="Times New Roman" w:hAnsi="Times New Roman" w:cs="Times New Roman"/>
          <w:sz w:val="28"/>
        </w:rPr>
        <w:sectPr w:rsidR="00A27297" w:rsidRPr="008D18C6">
          <w:pgSz w:w="11910" w:h="16840"/>
          <w:pgMar w:top="1300" w:right="1040" w:bottom="1640" w:left="1260" w:header="743" w:footer="1455" w:gutter="0"/>
          <w:cols w:space="720"/>
        </w:sectPr>
      </w:pPr>
    </w:p>
    <w:p w14:paraId="27B5C7CA" w14:textId="77777777" w:rsidR="00A27297" w:rsidRPr="008D18C6" w:rsidRDefault="006B3E8D">
      <w:pPr>
        <w:pStyle w:val="3"/>
        <w:spacing w:before="107"/>
        <w:ind w:left="540"/>
        <w:rPr>
          <w:rFonts w:ascii="Times New Roman" w:hAnsi="Times New Roman" w:cs="Times New Roman"/>
        </w:rPr>
      </w:pPr>
      <w:r w:rsidRPr="008D18C6">
        <w:rPr>
          <w:rFonts w:ascii="Times New Roman" w:hAnsi="Times New Roman" w:cs="Times New Roman"/>
        </w:rPr>
        <w:lastRenderedPageBreak/>
        <w:t>三、</w:t>
      </w:r>
      <w:r w:rsidRPr="008D18C6">
        <w:rPr>
          <w:rFonts w:ascii="Times New Roman" w:hAnsi="Times New Roman" w:cs="Times New Roman"/>
        </w:rPr>
        <w:t xml:space="preserve"> </w:t>
      </w:r>
      <w:r w:rsidRPr="008D18C6">
        <w:rPr>
          <w:rFonts w:ascii="Times New Roman" w:hAnsi="Times New Roman" w:cs="Times New Roman"/>
        </w:rPr>
        <w:t>评分标准</w:t>
      </w:r>
    </w:p>
    <w:p w14:paraId="03BE5ADE" w14:textId="77777777" w:rsidR="00A27297" w:rsidRPr="008D18C6" w:rsidRDefault="00A27297">
      <w:pPr>
        <w:pStyle w:val="a3"/>
        <w:spacing w:before="16"/>
        <w:rPr>
          <w:rFonts w:ascii="Times New Roman" w:hAnsi="Times New Roman" w:cs="Times New Roman"/>
          <w:b/>
          <w:sz w:val="9"/>
        </w:rPr>
      </w:pPr>
    </w:p>
    <w:tbl>
      <w:tblPr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4392"/>
        <w:gridCol w:w="2356"/>
      </w:tblGrid>
      <w:tr w:rsidR="00A27297" w:rsidRPr="008D18C6" w14:paraId="38597F97" w14:textId="77777777" w:rsidTr="008F1C16">
        <w:trPr>
          <w:trHeight w:val="412"/>
        </w:trPr>
        <w:tc>
          <w:tcPr>
            <w:tcW w:w="1135" w:type="dxa"/>
          </w:tcPr>
          <w:p w14:paraId="38B098E4" w14:textId="77777777" w:rsidR="00A27297" w:rsidRPr="008D18C6" w:rsidRDefault="006B3E8D">
            <w:pPr>
              <w:pStyle w:val="TableParagraph"/>
              <w:spacing w:line="392" w:lineRule="exact"/>
              <w:ind w:left="326"/>
              <w:rPr>
                <w:rFonts w:ascii="Times New Roman" w:hAnsi="Times New Roman" w:cs="Times New Roman"/>
              </w:rPr>
            </w:pPr>
            <w:r w:rsidRPr="008D18C6">
              <w:rPr>
                <w:rFonts w:ascii="Times New Roman" w:hAnsi="Times New Roman" w:cs="Times New Roman"/>
              </w:rPr>
              <w:t>要求</w:t>
            </w:r>
          </w:p>
        </w:tc>
        <w:tc>
          <w:tcPr>
            <w:tcW w:w="4392" w:type="dxa"/>
          </w:tcPr>
          <w:p w14:paraId="69E63D0A" w14:textId="77777777" w:rsidR="00A27297" w:rsidRPr="008D18C6" w:rsidRDefault="006B3E8D">
            <w:pPr>
              <w:pStyle w:val="TableParagraph"/>
              <w:spacing w:line="392" w:lineRule="exact"/>
              <w:ind w:left="850" w:right="840"/>
              <w:jc w:val="center"/>
              <w:rPr>
                <w:rFonts w:ascii="Times New Roman" w:hAnsi="Times New Roman" w:cs="Times New Roman"/>
              </w:rPr>
            </w:pPr>
            <w:r w:rsidRPr="008D18C6">
              <w:rPr>
                <w:rFonts w:ascii="Times New Roman" w:hAnsi="Times New Roman" w:cs="Times New Roman"/>
              </w:rPr>
              <w:t>项目</w:t>
            </w:r>
          </w:p>
        </w:tc>
        <w:tc>
          <w:tcPr>
            <w:tcW w:w="2356" w:type="dxa"/>
          </w:tcPr>
          <w:p w14:paraId="40C09D26" w14:textId="6DE9FF6E" w:rsidR="00A27297" w:rsidRPr="008D18C6" w:rsidRDefault="008F1C16" w:rsidP="008F1C16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D18C6">
              <w:rPr>
                <w:rFonts w:ascii="Times New Roman" w:hAnsi="Times New Roman" w:cs="Times New Roman"/>
              </w:rPr>
              <w:t>分值</w:t>
            </w:r>
          </w:p>
        </w:tc>
      </w:tr>
      <w:tr w:rsidR="00A27297" w:rsidRPr="008D18C6" w14:paraId="373D8FD4" w14:textId="77777777" w:rsidTr="008F1C16">
        <w:trPr>
          <w:trHeight w:val="2349"/>
        </w:trPr>
        <w:tc>
          <w:tcPr>
            <w:tcW w:w="1135" w:type="dxa"/>
            <w:vMerge w:val="restart"/>
            <w:vAlign w:val="center"/>
          </w:tcPr>
          <w:p w14:paraId="44D8A5B8" w14:textId="77777777" w:rsidR="00A27297" w:rsidRPr="008D18C6" w:rsidRDefault="006B3E8D" w:rsidP="008F1C16">
            <w:pPr>
              <w:pStyle w:val="TableParagraph"/>
              <w:spacing w:line="223" w:lineRule="auto"/>
              <w:ind w:left="326" w:right="316"/>
              <w:rPr>
                <w:rFonts w:ascii="Times New Roman" w:hAnsi="Times New Roman" w:cs="Times New Roman"/>
              </w:rPr>
            </w:pPr>
            <w:r w:rsidRPr="008D18C6">
              <w:rPr>
                <w:rFonts w:ascii="Times New Roman" w:hAnsi="Times New Roman" w:cs="Times New Roman"/>
              </w:rPr>
              <w:t>基本要求</w:t>
            </w:r>
          </w:p>
        </w:tc>
        <w:tc>
          <w:tcPr>
            <w:tcW w:w="4392" w:type="dxa"/>
            <w:vAlign w:val="center"/>
          </w:tcPr>
          <w:p w14:paraId="465A4D0C" w14:textId="77777777" w:rsidR="00A27297" w:rsidRPr="008D18C6" w:rsidRDefault="006B3E8D" w:rsidP="00E8348D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  <w:r w:rsidRPr="008D18C6">
              <w:rPr>
                <w:rFonts w:ascii="Times New Roman" w:hAnsi="Times New Roman" w:cs="Times New Roman"/>
              </w:rPr>
              <w:t>设计与总结报告；</w:t>
            </w:r>
          </w:p>
          <w:p w14:paraId="114AB0F6" w14:textId="77777777" w:rsidR="00A27297" w:rsidRPr="008D18C6" w:rsidRDefault="006B3E8D" w:rsidP="00E8348D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  <w:r w:rsidRPr="008D18C6">
              <w:rPr>
                <w:rFonts w:ascii="Times New Roman" w:hAnsi="Times New Roman" w:cs="Times New Roman"/>
              </w:rPr>
              <w:t>方案比较；设计与论证；</w:t>
            </w:r>
          </w:p>
          <w:p w14:paraId="3690EB62" w14:textId="77777777" w:rsidR="00E8348D" w:rsidRPr="008D18C6" w:rsidRDefault="006B3E8D" w:rsidP="00E8348D">
            <w:pPr>
              <w:pStyle w:val="TableParagraph"/>
              <w:spacing w:line="240" w:lineRule="auto"/>
              <w:rPr>
                <w:rFonts w:ascii="Times New Roman" w:hAnsi="Times New Roman" w:cs="Times New Roman"/>
                <w:spacing w:val="-2"/>
              </w:rPr>
            </w:pPr>
            <w:r w:rsidRPr="008D18C6">
              <w:rPr>
                <w:rFonts w:ascii="Times New Roman" w:hAnsi="Times New Roman" w:cs="Times New Roman"/>
                <w:spacing w:val="-2"/>
              </w:rPr>
              <w:t>理论分析与计算；系统总体框图；</w:t>
            </w:r>
            <w:r w:rsidRPr="008D18C6">
              <w:rPr>
                <w:rFonts w:ascii="Times New Roman" w:hAnsi="Times New Roman" w:cs="Times New Roman"/>
                <w:spacing w:val="-2"/>
              </w:rPr>
              <w:t xml:space="preserve"> </w:t>
            </w:r>
          </w:p>
          <w:p w14:paraId="332C7AB3" w14:textId="77777777" w:rsidR="00E8348D" w:rsidRPr="008D18C6" w:rsidRDefault="006B3E8D" w:rsidP="00E8348D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  <w:r w:rsidRPr="008D18C6">
              <w:rPr>
                <w:rFonts w:ascii="Times New Roman" w:hAnsi="Times New Roman" w:cs="Times New Roman"/>
              </w:rPr>
              <w:t>核心电路原理图；</w:t>
            </w:r>
          </w:p>
          <w:p w14:paraId="79737A8C" w14:textId="02E40DBE" w:rsidR="00A27297" w:rsidRPr="008D18C6" w:rsidRDefault="006B3E8D" w:rsidP="00E8348D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  <w:r w:rsidRPr="008D18C6">
              <w:rPr>
                <w:rFonts w:ascii="Times New Roman" w:hAnsi="Times New Roman" w:cs="Times New Roman"/>
              </w:rPr>
              <w:t>主要流程图</w:t>
            </w:r>
            <w:r w:rsidR="008F1C16" w:rsidRPr="008D18C6">
              <w:rPr>
                <w:rFonts w:ascii="Times New Roman" w:hAnsi="Times New Roman" w:cs="Times New Roman"/>
              </w:rPr>
              <w:t>，</w:t>
            </w:r>
            <w:r w:rsidRPr="008D18C6">
              <w:rPr>
                <w:rFonts w:ascii="Times New Roman" w:hAnsi="Times New Roman" w:cs="Times New Roman"/>
              </w:rPr>
              <w:t>程序清单及有关设计文件；</w:t>
            </w:r>
          </w:p>
        </w:tc>
        <w:tc>
          <w:tcPr>
            <w:tcW w:w="2356" w:type="dxa"/>
            <w:vAlign w:val="center"/>
          </w:tcPr>
          <w:p w14:paraId="2F1AEE87" w14:textId="77777777" w:rsidR="00A27297" w:rsidRPr="008D18C6" w:rsidRDefault="006B3E8D" w:rsidP="008F1C16">
            <w:pPr>
              <w:pStyle w:val="TableParagraph"/>
              <w:spacing w:line="240" w:lineRule="auto"/>
              <w:ind w:left="1048" w:right="1041"/>
              <w:jc w:val="center"/>
              <w:rPr>
                <w:rFonts w:ascii="Times New Roman" w:hAnsi="Times New Roman" w:cs="Times New Roman"/>
              </w:rPr>
            </w:pPr>
            <w:r w:rsidRPr="008D18C6">
              <w:rPr>
                <w:rFonts w:ascii="Times New Roman" w:hAnsi="Times New Roman" w:cs="Times New Roman"/>
              </w:rPr>
              <w:t>10</w:t>
            </w:r>
          </w:p>
        </w:tc>
      </w:tr>
      <w:tr w:rsidR="00A27297" w:rsidRPr="008D18C6" w14:paraId="2F2B2590" w14:textId="77777777" w:rsidTr="008F1C16">
        <w:trPr>
          <w:trHeight w:val="410"/>
        </w:trPr>
        <w:tc>
          <w:tcPr>
            <w:tcW w:w="1135" w:type="dxa"/>
            <w:vMerge/>
            <w:tcBorders>
              <w:top w:val="nil"/>
            </w:tcBorders>
            <w:vAlign w:val="center"/>
          </w:tcPr>
          <w:p w14:paraId="4FC3893D" w14:textId="77777777" w:rsidR="00A27297" w:rsidRPr="008D18C6" w:rsidRDefault="00A27297" w:rsidP="00E8348D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392" w:type="dxa"/>
            <w:vAlign w:val="center"/>
          </w:tcPr>
          <w:p w14:paraId="1B74BF1B" w14:textId="77777777" w:rsidR="00A27297" w:rsidRPr="008D18C6" w:rsidRDefault="006B3E8D" w:rsidP="00E8348D">
            <w:pPr>
              <w:pStyle w:val="TableParagraph"/>
              <w:spacing w:line="390" w:lineRule="exact"/>
              <w:ind w:left="850" w:right="840"/>
              <w:jc w:val="center"/>
              <w:rPr>
                <w:rFonts w:ascii="Times New Roman" w:hAnsi="Times New Roman" w:cs="Times New Roman"/>
              </w:rPr>
            </w:pPr>
            <w:r w:rsidRPr="008D18C6">
              <w:rPr>
                <w:rFonts w:ascii="Times New Roman" w:hAnsi="Times New Roman" w:cs="Times New Roman"/>
              </w:rPr>
              <w:t>完成第一项</w:t>
            </w:r>
          </w:p>
        </w:tc>
        <w:tc>
          <w:tcPr>
            <w:tcW w:w="2356" w:type="dxa"/>
            <w:vAlign w:val="center"/>
          </w:tcPr>
          <w:p w14:paraId="68D42F65" w14:textId="77777777" w:rsidR="00A27297" w:rsidRPr="008D18C6" w:rsidRDefault="006B3E8D" w:rsidP="008F1C16">
            <w:pPr>
              <w:pStyle w:val="TableParagraph"/>
              <w:spacing w:before="57" w:line="240" w:lineRule="auto"/>
              <w:ind w:left="3"/>
              <w:jc w:val="center"/>
              <w:rPr>
                <w:rFonts w:ascii="Times New Roman" w:hAnsi="Times New Roman" w:cs="Times New Roman"/>
              </w:rPr>
            </w:pPr>
            <w:r w:rsidRPr="008D18C6">
              <w:rPr>
                <w:rFonts w:ascii="Times New Roman" w:hAnsi="Times New Roman" w:cs="Times New Roman"/>
              </w:rPr>
              <w:t>1</w:t>
            </w:r>
          </w:p>
        </w:tc>
      </w:tr>
      <w:tr w:rsidR="00A27297" w:rsidRPr="008D18C6" w14:paraId="07730B38" w14:textId="77777777" w:rsidTr="008F1C16">
        <w:trPr>
          <w:trHeight w:val="413"/>
        </w:trPr>
        <w:tc>
          <w:tcPr>
            <w:tcW w:w="1135" w:type="dxa"/>
            <w:vMerge/>
            <w:tcBorders>
              <w:top w:val="nil"/>
            </w:tcBorders>
            <w:vAlign w:val="center"/>
          </w:tcPr>
          <w:p w14:paraId="254CC00F" w14:textId="77777777" w:rsidR="00A27297" w:rsidRPr="008D18C6" w:rsidRDefault="00A27297" w:rsidP="00E8348D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392" w:type="dxa"/>
            <w:vAlign w:val="center"/>
          </w:tcPr>
          <w:p w14:paraId="0C70C283" w14:textId="77777777" w:rsidR="00A27297" w:rsidRPr="008D18C6" w:rsidRDefault="006B3E8D" w:rsidP="00E8348D">
            <w:pPr>
              <w:pStyle w:val="TableParagraph"/>
              <w:spacing w:line="393" w:lineRule="exact"/>
              <w:ind w:left="850" w:right="840"/>
              <w:jc w:val="center"/>
              <w:rPr>
                <w:rFonts w:ascii="Times New Roman" w:hAnsi="Times New Roman" w:cs="Times New Roman"/>
              </w:rPr>
            </w:pPr>
            <w:r w:rsidRPr="008D18C6">
              <w:rPr>
                <w:rFonts w:ascii="Times New Roman" w:hAnsi="Times New Roman" w:cs="Times New Roman"/>
              </w:rPr>
              <w:t>完成第二项</w:t>
            </w:r>
          </w:p>
        </w:tc>
        <w:tc>
          <w:tcPr>
            <w:tcW w:w="2356" w:type="dxa"/>
            <w:vAlign w:val="center"/>
          </w:tcPr>
          <w:p w14:paraId="5CE2E4DE" w14:textId="77777777" w:rsidR="00A27297" w:rsidRPr="008D18C6" w:rsidRDefault="006B3E8D" w:rsidP="008F1C16">
            <w:pPr>
              <w:pStyle w:val="TableParagraph"/>
              <w:spacing w:before="60" w:line="240" w:lineRule="auto"/>
              <w:ind w:left="1048" w:right="1041"/>
              <w:jc w:val="center"/>
              <w:rPr>
                <w:rFonts w:ascii="Times New Roman" w:hAnsi="Times New Roman" w:cs="Times New Roman"/>
              </w:rPr>
            </w:pPr>
            <w:r w:rsidRPr="008D18C6">
              <w:rPr>
                <w:rFonts w:ascii="Times New Roman" w:hAnsi="Times New Roman" w:cs="Times New Roman"/>
              </w:rPr>
              <w:t>14</w:t>
            </w:r>
          </w:p>
        </w:tc>
      </w:tr>
      <w:tr w:rsidR="00A27297" w:rsidRPr="008D18C6" w14:paraId="46323184" w14:textId="77777777" w:rsidTr="008F1C16">
        <w:trPr>
          <w:trHeight w:val="412"/>
        </w:trPr>
        <w:tc>
          <w:tcPr>
            <w:tcW w:w="1135" w:type="dxa"/>
            <w:vMerge/>
            <w:tcBorders>
              <w:top w:val="nil"/>
            </w:tcBorders>
            <w:vAlign w:val="center"/>
          </w:tcPr>
          <w:p w14:paraId="63820C67" w14:textId="77777777" w:rsidR="00A27297" w:rsidRPr="008D18C6" w:rsidRDefault="00A27297" w:rsidP="00E8348D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392" w:type="dxa"/>
            <w:vAlign w:val="center"/>
          </w:tcPr>
          <w:p w14:paraId="0F22B9F1" w14:textId="77777777" w:rsidR="00A27297" w:rsidRPr="008D18C6" w:rsidRDefault="006B3E8D" w:rsidP="00E8348D">
            <w:pPr>
              <w:pStyle w:val="TableParagraph"/>
              <w:spacing w:line="392" w:lineRule="exact"/>
              <w:ind w:left="850" w:right="840"/>
              <w:jc w:val="center"/>
              <w:rPr>
                <w:rFonts w:ascii="Times New Roman" w:hAnsi="Times New Roman" w:cs="Times New Roman"/>
              </w:rPr>
            </w:pPr>
            <w:r w:rsidRPr="008D18C6">
              <w:rPr>
                <w:rFonts w:ascii="Times New Roman" w:hAnsi="Times New Roman" w:cs="Times New Roman"/>
              </w:rPr>
              <w:t>完成第三项</w:t>
            </w:r>
          </w:p>
        </w:tc>
        <w:tc>
          <w:tcPr>
            <w:tcW w:w="2356" w:type="dxa"/>
            <w:vAlign w:val="center"/>
          </w:tcPr>
          <w:p w14:paraId="424402F4" w14:textId="77777777" w:rsidR="00A27297" w:rsidRPr="008D18C6" w:rsidRDefault="006B3E8D" w:rsidP="008F1C16">
            <w:pPr>
              <w:pStyle w:val="TableParagraph"/>
              <w:spacing w:before="59" w:line="240" w:lineRule="auto"/>
              <w:ind w:left="1048" w:right="1041"/>
              <w:jc w:val="center"/>
              <w:rPr>
                <w:rFonts w:ascii="Times New Roman" w:hAnsi="Times New Roman" w:cs="Times New Roman"/>
              </w:rPr>
            </w:pPr>
            <w:r w:rsidRPr="008D18C6">
              <w:rPr>
                <w:rFonts w:ascii="Times New Roman" w:hAnsi="Times New Roman" w:cs="Times New Roman"/>
              </w:rPr>
              <w:t>10</w:t>
            </w:r>
          </w:p>
        </w:tc>
      </w:tr>
      <w:tr w:rsidR="00A27297" w:rsidRPr="008D18C6" w14:paraId="7223F651" w14:textId="77777777" w:rsidTr="008F1C16">
        <w:trPr>
          <w:trHeight w:val="410"/>
        </w:trPr>
        <w:tc>
          <w:tcPr>
            <w:tcW w:w="1135" w:type="dxa"/>
            <w:vMerge/>
            <w:tcBorders>
              <w:top w:val="nil"/>
            </w:tcBorders>
            <w:vAlign w:val="center"/>
          </w:tcPr>
          <w:p w14:paraId="0EA27DDB" w14:textId="77777777" w:rsidR="00A27297" w:rsidRPr="008D18C6" w:rsidRDefault="00A27297" w:rsidP="00E8348D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392" w:type="dxa"/>
            <w:vAlign w:val="center"/>
          </w:tcPr>
          <w:p w14:paraId="0AC2F96D" w14:textId="77777777" w:rsidR="00A27297" w:rsidRPr="008D18C6" w:rsidRDefault="006B3E8D" w:rsidP="00E8348D">
            <w:pPr>
              <w:pStyle w:val="TableParagraph"/>
              <w:spacing w:line="390" w:lineRule="exact"/>
              <w:ind w:left="850" w:right="840"/>
              <w:jc w:val="center"/>
              <w:rPr>
                <w:rFonts w:ascii="Times New Roman" w:hAnsi="Times New Roman" w:cs="Times New Roman"/>
              </w:rPr>
            </w:pPr>
            <w:r w:rsidRPr="008D18C6">
              <w:rPr>
                <w:rFonts w:ascii="Times New Roman" w:hAnsi="Times New Roman" w:cs="Times New Roman"/>
              </w:rPr>
              <w:t>完成第四项</w:t>
            </w:r>
          </w:p>
        </w:tc>
        <w:tc>
          <w:tcPr>
            <w:tcW w:w="2356" w:type="dxa"/>
            <w:vAlign w:val="center"/>
          </w:tcPr>
          <w:p w14:paraId="74E78D48" w14:textId="77777777" w:rsidR="00A27297" w:rsidRPr="008D18C6" w:rsidRDefault="006B3E8D" w:rsidP="008F1C16">
            <w:pPr>
              <w:pStyle w:val="TableParagraph"/>
              <w:spacing w:before="57" w:line="240" w:lineRule="auto"/>
              <w:ind w:left="1048" w:right="1041"/>
              <w:jc w:val="center"/>
              <w:rPr>
                <w:rFonts w:ascii="Times New Roman" w:hAnsi="Times New Roman" w:cs="Times New Roman"/>
              </w:rPr>
            </w:pPr>
            <w:r w:rsidRPr="008D18C6">
              <w:rPr>
                <w:rFonts w:ascii="Times New Roman" w:hAnsi="Times New Roman" w:cs="Times New Roman"/>
              </w:rPr>
              <w:t>10</w:t>
            </w:r>
          </w:p>
        </w:tc>
      </w:tr>
      <w:tr w:rsidR="00A27297" w:rsidRPr="008D18C6" w14:paraId="76D568B1" w14:textId="77777777" w:rsidTr="008F1C16">
        <w:trPr>
          <w:trHeight w:val="412"/>
        </w:trPr>
        <w:tc>
          <w:tcPr>
            <w:tcW w:w="1135" w:type="dxa"/>
            <w:vMerge/>
            <w:tcBorders>
              <w:top w:val="nil"/>
            </w:tcBorders>
            <w:vAlign w:val="center"/>
          </w:tcPr>
          <w:p w14:paraId="68AD88AB" w14:textId="77777777" w:rsidR="00A27297" w:rsidRPr="008D18C6" w:rsidRDefault="00A27297" w:rsidP="00E8348D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392" w:type="dxa"/>
            <w:vAlign w:val="center"/>
          </w:tcPr>
          <w:p w14:paraId="64610314" w14:textId="77777777" w:rsidR="00A27297" w:rsidRPr="008D18C6" w:rsidRDefault="006B3E8D" w:rsidP="00E8348D">
            <w:pPr>
              <w:pStyle w:val="TableParagraph"/>
              <w:spacing w:line="392" w:lineRule="exact"/>
              <w:ind w:left="850" w:right="840"/>
              <w:jc w:val="center"/>
              <w:rPr>
                <w:rFonts w:ascii="Times New Roman" w:hAnsi="Times New Roman" w:cs="Times New Roman"/>
              </w:rPr>
            </w:pPr>
            <w:r w:rsidRPr="008D18C6">
              <w:rPr>
                <w:rFonts w:ascii="Times New Roman" w:hAnsi="Times New Roman" w:cs="Times New Roman"/>
              </w:rPr>
              <w:t>完成第五项</w:t>
            </w:r>
          </w:p>
        </w:tc>
        <w:tc>
          <w:tcPr>
            <w:tcW w:w="2356" w:type="dxa"/>
            <w:vAlign w:val="center"/>
          </w:tcPr>
          <w:p w14:paraId="78BFF2E0" w14:textId="77777777" w:rsidR="00A27297" w:rsidRPr="008D18C6" w:rsidRDefault="006B3E8D" w:rsidP="008F1C16">
            <w:pPr>
              <w:pStyle w:val="TableParagraph"/>
              <w:spacing w:before="59" w:line="240" w:lineRule="auto"/>
              <w:ind w:left="1048" w:right="1041"/>
              <w:jc w:val="center"/>
              <w:rPr>
                <w:rFonts w:ascii="Times New Roman" w:hAnsi="Times New Roman" w:cs="Times New Roman"/>
              </w:rPr>
            </w:pPr>
            <w:r w:rsidRPr="008D18C6">
              <w:rPr>
                <w:rFonts w:ascii="Times New Roman" w:hAnsi="Times New Roman" w:cs="Times New Roman"/>
              </w:rPr>
              <w:t>15</w:t>
            </w:r>
          </w:p>
        </w:tc>
      </w:tr>
      <w:tr w:rsidR="00A27297" w:rsidRPr="008D18C6" w14:paraId="11185782" w14:textId="77777777" w:rsidTr="008F1C16">
        <w:trPr>
          <w:trHeight w:val="412"/>
        </w:trPr>
        <w:tc>
          <w:tcPr>
            <w:tcW w:w="1135" w:type="dxa"/>
            <w:vMerge/>
            <w:tcBorders>
              <w:top w:val="nil"/>
            </w:tcBorders>
            <w:vAlign w:val="center"/>
          </w:tcPr>
          <w:p w14:paraId="741E4F1A" w14:textId="77777777" w:rsidR="00A27297" w:rsidRPr="008D18C6" w:rsidRDefault="00A27297" w:rsidP="00E8348D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392" w:type="dxa"/>
            <w:vAlign w:val="center"/>
          </w:tcPr>
          <w:p w14:paraId="49CD7B93" w14:textId="77777777" w:rsidR="00A27297" w:rsidRPr="008D18C6" w:rsidRDefault="006B3E8D" w:rsidP="00E8348D">
            <w:pPr>
              <w:pStyle w:val="TableParagraph"/>
              <w:spacing w:line="392" w:lineRule="exact"/>
              <w:ind w:left="850" w:right="840"/>
              <w:jc w:val="center"/>
              <w:rPr>
                <w:rFonts w:ascii="Times New Roman" w:hAnsi="Times New Roman" w:cs="Times New Roman"/>
              </w:rPr>
            </w:pPr>
            <w:r w:rsidRPr="008D18C6">
              <w:rPr>
                <w:rFonts w:ascii="Times New Roman" w:hAnsi="Times New Roman" w:cs="Times New Roman"/>
              </w:rPr>
              <w:t>完成第六项</w:t>
            </w:r>
          </w:p>
        </w:tc>
        <w:tc>
          <w:tcPr>
            <w:tcW w:w="2356" w:type="dxa"/>
            <w:vAlign w:val="center"/>
          </w:tcPr>
          <w:p w14:paraId="6B0A9C3A" w14:textId="77777777" w:rsidR="00A27297" w:rsidRPr="008D18C6" w:rsidRDefault="006B3E8D" w:rsidP="008F1C16">
            <w:pPr>
              <w:pStyle w:val="TableParagraph"/>
              <w:spacing w:before="59" w:line="240" w:lineRule="auto"/>
              <w:ind w:left="1048" w:right="1041"/>
              <w:jc w:val="center"/>
              <w:rPr>
                <w:rFonts w:ascii="Times New Roman" w:hAnsi="Times New Roman" w:cs="Times New Roman"/>
              </w:rPr>
            </w:pPr>
            <w:r w:rsidRPr="008D18C6">
              <w:rPr>
                <w:rFonts w:ascii="Times New Roman" w:hAnsi="Times New Roman" w:cs="Times New Roman"/>
              </w:rPr>
              <w:t>10</w:t>
            </w:r>
          </w:p>
        </w:tc>
      </w:tr>
      <w:tr w:rsidR="00A27297" w:rsidRPr="008D18C6" w14:paraId="640A1988" w14:textId="77777777" w:rsidTr="008F1C16">
        <w:trPr>
          <w:trHeight w:val="412"/>
        </w:trPr>
        <w:tc>
          <w:tcPr>
            <w:tcW w:w="1135" w:type="dxa"/>
            <w:vMerge w:val="restart"/>
            <w:vAlign w:val="center"/>
          </w:tcPr>
          <w:p w14:paraId="5DB68632" w14:textId="77777777" w:rsidR="008F1C16" w:rsidRPr="008D18C6" w:rsidRDefault="006B3E8D" w:rsidP="008F1C16">
            <w:pPr>
              <w:pStyle w:val="TableParagraph"/>
              <w:spacing w:line="415" w:lineRule="exact"/>
              <w:ind w:left="326"/>
              <w:rPr>
                <w:rFonts w:ascii="Times New Roman" w:hAnsi="Times New Roman" w:cs="Times New Roman"/>
              </w:rPr>
            </w:pPr>
            <w:r w:rsidRPr="008D18C6">
              <w:rPr>
                <w:rFonts w:ascii="Times New Roman" w:hAnsi="Times New Roman" w:cs="Times New Roman"/>
              </w:rPr>
              <w:t>发挥</w:t>
            </w:r>
          </w:p>
          <w:p w14:paraId="08E45D00" w14:textId="00FBFA1B" w:rsidR="00A27297" w:rsidRPr="008D18C6" w:rsidRDefault="006B3E8D" w:rsidP="008F1C16">
            <w:pPr>
              <w:pStyle w:val="TableParagraph"/>
              <w:spacing w:line="415" w:lineRule="exact"/>
              <w:ind w:left="326"/>
              <w:rPr>
                <w:rFonts w:ascii="Times New Roman" w:hAnsi="Times New Roman" w:cs="Times New Roman"/>
              </w:rPr>
            </w:pPr>
            <w:r w:rsidRPr="008D18C6">
              <w:rPr>
                <w:rFonts w:ascii="Times New Roman" w:hAnsi="Times New Roman" w:cs="Times New Roman"/>
              </w:rPr>
              <w:t>部分</w:t>
            </w:r>
          </w:p>
        </w:tc>
        <w:tc>
          <w:tcPr>
            <w:tcW w:w="4392" w:type="dxa"/>
            <w:vAlign w:val="center"/>
          </w:tcPr>
          <w:p w14:paraId="3BD07249" w14:textId="77777777" w:rsidR="00A27297" w:rsidRPr="008D18C6" w:rsidRDefault="006B3E8D" w:rsidP="00E8348D">
            <w:pPr>
              <w:pStyle w:val="TableParagraph"/>
              <w:spacing w:line="392" w:lineRule="exact"/>
              <w:ind w:left="850" w:right="840"/>
              <w:jc w:val="center"/>
              <w:rPr>
                <w:rFonts w:ascii="Times New Roman" w:hAnsi="Times New Roman" w:cs="Times New Roman"/>
              </w:rPr>
            </w:pPr>
            <w:r w:rsidRPr="008D18C6">
              <w:rPr>
                <w:rFonts w:ascii="Times New Roman" w:hAnsi="Times New Roman" w:cs="Times New Roman"/>
              </w:rPr>
              <w:t>完成第一项</w:t>
            </w:r>
          </w:p>
        </w:tc>
        <w:tc>
          <w:tcPr>
            <w:tcW w:w="2356" w:type="dxa"/>
            <w:vAlign w:val="center"/>
          </w:tcPr>
          <w:p w14:paraId="46BD3795" w14:textId="77777777" w:rsidR="00A27297" w:rsidRPr="008D18C6" w:rsidRDefault="006B3E8D" w:rsidP="008F1C16">
            <w:pPr>
              <w:pStyle w:val="TableParagraph"/>
              <w:spacing w:before="57" w:line="240" w:lineRule="auto"/>
              <w:ind w:left="1048" w:right="1041"/>
              <w:jc w:val="center"/>
              <w:rPr>
                <w:rFonts w:ascii="Times New Roman" w:hAnsi="Times New Roman" w:cs="Times New Roman"/>
              </w:rPr>
            </w:pPr>
            <w:r w:rsidRPr="008D18C6">
              <w:rPr>
                <w:rFonts w:ascii="Times New Roman" w:hAnsi="Times New Roman" w:cs="Times New Roman"/>
              </w:rPr>
              <w:t>15</w:t>
            </w:r>
          </w:p>
        </w:tc>
      </w:tr>
      <w:tr w:rsidR="00A27297" w:rsidRPr="008D18C6" w14:paraId="68B11B06" w14:textId="77777777" w:rsidTr="008F1C16">
        <w:trPr>
          <w:trHeight w:val="410"/>
        </w:trPr>
        <w:tc>
          <w:tcPr>
            <w:tcW w:w="1135" w:type="dxa"/>
            <w:vMerge/>
            <w:tcBorders>
              <w:top w:val="nil"/>
            </w:tcBorders>
            <w:vAlign w:val="center"/>
          </w:tcPr>
          <w:p w14:paraId="72825E67" w14:textId="77777777" w:rsidR="00A27297" w:rsidRPr="008D18C6" w:rsidRDefault="00A27297" w:rsidP="00E8348D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392" w:type="dxa"/>
            <w:vAlign w:val="center"/>
          </w:tcPr>
          <w:p w14:paraId="0E6C9A1F" w14:textId="77777777" w:rsidR="00A27297" w:rsidRPr="008D18C6" w:rsidRDefault="006B3E8D" w:rsidP="00E8348D">
            <w:pPr>
              <w:pStyle w:val="TableParagraph"/>
              <w:spacing w:line="390" w:lineRule="exact"/>
              <w:ind w:left="850" w:right="840"/>
              <w:jc w:val="center"/>
              <w:rPr>
                <w:rFonts w:ascii="Times New Roman" w:hAnsi="Times New Roman" w:cs="Times New Roman"/>
              </w:rPr>
            </w:pPr>
            <w:r w:rsidRPr="008D18C6">
              <w:rPr>
                <w:rFonts w:ascii="Times New Roman" w:hAnsi="Times New Roman" w:cs="Times New Roman"/>
              </w:rPr>
              <w:t>完成第二项</w:t>
            </w:r>
          </w:p>
        </w:tc>
        <w:tc>
          <w:tcPr>
            <w:tcW w:w="2356" w:type="dxa"/>
            <w:vAlign w:val="center"/>
          </w:tcPr>
          <w:p w14:paraId="77613EBF" w14:textId="77777777" w:rsidR="00A27297" w:rsidRPr="008D18C6" w:rsidRDefault="006B3E8D" w:rsidP="008F1C16">
            <w:pPr>
              <w:pStyle w:val="TableParagraph"/>
              <w:spacing w:before="57" w:line="240" w:lineRule="auto"/>
              <w:ind w:left="1048" w:right="1041"/>
              <w:jc w:val="center"/>
              <w:rPr>
                <w:rFonts w:ascii="Times New Roman" w:hAnsi="Times New Roman" w:cs="Times New Roman"/>
              </w:rPr>
            </w:pPr>
            <w:r w:rsidRPr="008D18C6">
              <w:rPr>
                <w:rFonts w:ascii="Times New Roman" w:hAnsi="Times New Roman" w:cs="Times New Roman"/>
              </w:rPr>
              <w:t>15</w:t>
            </w:r>
          </w:p>
        </w:tc>
      </w:tr>
    </w:tbl>
    <w:p w14:paraId="6D6695E9" w14:textId="77777777" w:rsidR="00A27297" w:rsidRPr="008D18C6" w:rsidRDefault="00A27297">
      <w:pPr>
        <w:pStyle w:val="a3"/>
        <w:spacing w:before="17"/>
        <w:rPr>
          <w:rFonts w:ascii="Times New Roman" w:hAnsi="Times New Roman" w:cs="Times New Roman"/>
          <w:b/>
          <w:sz w:val="35"/>
        </w:rPr>
      </w:pPr>
    </w:p>
    <w:p w14:paraId="1391F898" w14:textId="6B569FC9" w:rsidR="00A27297" w:rsidRPr="008D18C6" w:rsidRDefault="006B3E8D" w:rsidP="008F1C16">
      <w:pPr>
        <w:pStyle w:val="3"/>
        <w:spacing w:before="107"/>
        <w:ind w:left="540"/>
        <w:rPr>
          <w:rFonts w:ascii="Times New Roman" w:hAnsi="Times New Roman" w:cs="Times New Roman"/>
        </w:rPr>
      </w:pPr>
      <w:r w:rsidRPr="008D18C6">
        <w:rPr>
          <w:rFonts w:ascii="Times New Roman" w:hAnsi="Times New Roman" w:cs="Times New Roman"/>
        </w:rPr>
        <w:t>四</w:t>
      </w:r>
      <w:r w:rsidR="008F1C16" w:rsidRPr="008D18C6">
        <w:rPr>
          <w:rFonts w:ascii="Times New Roman" w:hAnsi="Times New Roman" w:cs="Times New Roman"/>
        </w:rPr>
        <w:t>、</w:t>
      </w:r>
      <w:r w:rsidRPr="008D18C6">
        <w:rPr>
          <w:rFonts w:ascii="Times New Roman" w:hAnsi="Times New Roman" w:cs="Times New Roman"/>
        </w:rPr>
        <w:t>说明</w:t>
      </w:r>
    </w:p>
    <w:p w14:paraId="61FA96E4" w14:textId="0360A525" w:rsidR="00A27297" w:rsidRPr="008D18C6" w:rsidRDefault="004B2A1F" w:rsidP="004B2A1F">
      <w:pPr>
        <w:ind w:leftChars="300" w:left="720"/>
        <w:rPr>
          <w:rFonts w:ascii="Times New Roman" w:eastAsiaTheme="minorEastAsia" w:hAnsi="Times New Roman" w:cs="Times New Roman"/>
        </w:rPr>
      </w:pPr>
      <w:r w:rsidRPr="008D18C6">
        <w:rPr>
          <w:rFonts w:ascii="Times New Roman" w:eastAsiaTheme="minorEastAsia" w:hAnsi="Times New Roman" w:cs="Times New Roman"/>
        </w:rPr>
        <w:t>1.</w:t>
      </w:r>
      <w:r w:rsidR="006B3E8D" w:rsidRPr="008D18C6">
        <w:rPr>
          <w:rFonts w:ascii="Times New Roman" w:eastAsiaTheme="minorEastAsia" w:hAnsi="Times New Roman" w:cs="Times New Roman"/>
        </w:rPr>
        <w:t>电路工作必须带载运行，测试时的负载为</w:t>
      </w:r>
      <w:r w:rsidR="006B3E8D" w:rsidRPr="008D18C6">
        <w:rPr>
          <w:rFonts w:ascii="Times New Roman" w:eastAsiaTheme="minorEastAsia" w:hAnsi="Times New Roman" w:cs="Times New Roman"/>
        </w:rPr>
        <w:t xml:space="preserve"> 30Ω</w:t>
      </w:r>
      <w:r w:rsidR="006B3E8D" w:rsidRPr="008D18C6">
        <w:rPr>
          <w:rFonts w:ascii="Times New Roman" w:eastAsiaTheme="minorEastAsia" w:hAnsi="Times New Roman" w:cs="Times New Roman"/>
        </w:rPr>
        <w:t>阻性负载由现场提供，请提前预留输出端子方便接线</w:t>
      </w:r>
    </w:p>
    <w:p w14:paraId="657B8117" w14:textId="13ACD150" w:rsidR="00A27297" w:rsidRPr="008D18C6" w:rsidRDefault="004B2A1F" w:rsidP="004B2A1F">
      <w:pPr>
        <w:ind w:leftChars="300" w:left="720"/>
        <w:rPr>
          <w:rFonts w:ascii="Times New Roman" w:eastAsiaTheme="minorEastAsia" w:hAnsi="Times New Roman" w:cs="Times New Roman"/>
        </w:rPr>
      </w:pPr>
      <w:r w:rsidRPr="008D18C6">
        <w:rPr>
          <w:rFonts w:ascii="Times New Roman" w:eastAsiaTheme="minorEastAsia" w:hAnsi="Times New Roman" w:cs="Times New Roman"/>
        </w:rPr>
        <w:t>2.</w:t>
      </w:r>
      <w:r w:rsidR="006B3E8D" w:rsidRPr="008D18C6">
        <w:rPr>
          <w:rFonts w:ascii="Times New Roman" w:eastAsiaTheme="minorEastAsia" w:hAnsi="Times New Roman" w:cs="Times New Roman"/>
        </w:rPr>
        <w:t xml:space="preserve">Buck </w:t>
      </w:r>
      <w:r w:rsidR="006B3E8D" w:rsidRPr="008D18C6">
        <w:rPr>
          <w:rFonts w:ascii="Times New Roman" w:eastAsiaTheme="minorEastAsia" w:hAnsi="Times New Roman" w:cs="Times New Roman"/>
        </w:rPr>
        <w:t>与</w:t>
      </w:r>
      <w:r w:rsidR="006B3E8D" w:rsidRPr="008D18C6">
        <w:rPr>
          <w:rFonts w:ascii="Times New Roman" w:eastAsiaTheme="minorEastAsia" w:hAnsi="Times New Roman" w:cs="Times New Roman"/>
        </w:rPr>
        <w:t xml:space="preserve">Boost </w:t>
      </w:r>
      <w:r w:rsidR="006B3E8D" w:rsidRPr="008D18C6">
        <w:rPr>
          <w:rFonts w:ascii="Times New Roman" w:eastAsiaTheme="minorEastAsia" w:hAnsi="Times New Roman" w:cs="Times New Roman"/>
        </w:rPr>
        <w:t>基本电路不可使用集成芯片与现成模块，其它部分不限芯片与模块，单片机型号不限可以使用核心板或开发板</w:t>
      </w:r>
    </w:p>
    <w:p w14:paraId="4E144E82" w14:textId="16D19650" w:rsidR="00A27297" w:rsidRPr="008D18C6" w:rsidRDefault="004B2A1F" w:rsidP="004B2A1F">
      <w:pPr>
        <w:ind w:leftChars="300" w:left="720"/>
        <w:rPr>
          <w:rFonts w:ascii="Times New Roman" w:eastAsiaTheme="minorEastAsia" w:hAnsi="Times New Roman" w:cs="Times New Roman"/>
        </w:rPr>
      </w:pPr>
      <w:r w:rsidRPr="008D18C6">
        <w:rPr>
          <w:rFonts w:ascii="Times New Roman" w:eastAsiaTheme="minorEastAsia" w:hAnsi="Times New Roman" w:cs="Times New Roman"/>
        </w:rPr>
        <w:t>3.</w:t>
      </w:r>
      <w:r w:rsidR="006B3E8D" w:rsidRPr="008D18C6">
        <w:rPr>
          <w:rFonts w:ascii="Times New Roman" w:eastAsiaTheme="minorEastAsia" w:hAnsi="Times New Roman" w:cs="Times New Roman"/>
        </w:rPr>
        <w:t>效率在所要求输出电压的最大与最小值时测量</w:t>
      </w:r>
    </w:p>
    <w:p w14:paraId="7C14B46E" w14:textId="5715C021" w:rsidR="00A27297" w:rsidRPr="008D18C6" w:rsidRDefault="004B2A1F" w:rsidP="004B2A1F">
      <w:pPr>
        <w:ind w:leftChars="300" w:left="720"/>
        <w:rPr>
          <w:rFonts w:ascii="Times New Roman" w:eastAsiaTheme="minorEastAsia" w:hAnsi="Times New Roman" w:cs="Times New Roman"/>
        </w:rPr>
      </w:pPr>
      <w:r w:rsidRPr="008D18C6">
        <w:rPr>
          <w:rFonts w:ascii="Times New Roman" w:eastAsiaTheme="minorEastAsia" w:hAnsi="Times New Roman" w:cs="Times New Roman"/>
        </w:rPr>
        <w:t>4.</w:t>
      </w:r>
      <w:r w:rsidR="006B3E8D" w:rsidRPr="008D18C6">
        <w:rPr>
          <w:rFonts w:ascii="Times New Roman" w:eastAsiaTheme="minorEastAsia" w:hAnsi="Times New Roman" w:cs="Times New Roman"/>
        </w:rPr>
        <w:t>二极管推荐肖</w:t>
      </w:r>
      <w:proofErr w:type="gramStart"/>
      <w:r w:rsidR="006B3E8D" w:rsidRPr="008D18C6">
        <w:rPr>
          <w:rFonts w:ascii="Times New Roman" w:eastAsiaTheme="minorEastAsia" w:hAnsi="Times New Roman" w:cs="Times New Roman"/>
        </w:rPr>
        <w:t>特</w:t>
      </w:r>
      <w:proofErr w:type="gramEnd"/>
      <w:r w:rsidR="006B3E8D" w:rsidRPr="008D18C6">
        <w:rPr>
          <w:rFonts w:ascii="Times New Roman" w:eastAsiaTheme="minorEastAsia" w:hAnsi="Times New Roman" w:cs="Times New Roman"/>
        </w:rPr>
        <w:t>基二极管和快恢复二极管，</w:t>
      </w:r>
      <w:proofErr w:type="gramStart"/>
      <w:r w:rsidR="006B3E8D" w:rsidRPr="008D18C6">
        <w:rPr>
          <w:rFonts w:ascii="Times New Roman" w:eastAsiaTheme="minorEastAsia" w:hAnsi="Times New Roman" w:cs="Times New Roman"/>
        </w:rPr>
        <w:t>请合理</w:t>
      </w:r>
      <w:proofErr w:type="gramEnd"/>
      <w:r w:rsidR="006B3E8D" w:rsidRPr="008D18C6">
        <w:rPr>
          <w:rFonts w:ascii="Times New Roman" w:eastAsiaTheme="minorEastAsia" w:hAnsi="Times New Roman" w:cs="Times New Roman"/>
        </w:rPr>
        <w:t>选择原件耐压值</w:t>
      </w:r>
    </w:p>
    <w:p w14:paraId="6343F15F" w14:textId="77777777" w:rsidR="00A27297" w:rsidRPr="008D18C6" w:rsidRDefault="004B2A1F" w:rsidP="004B2A1F">
      <w:pPr>
        <w:ind w:leftChars="300" w:left="720"/>
        <w:rPr>
          <w:rFonts w:ascii="Times New Roman" w:hAnsi="Times New Roman" w:cs="Times New Roman"/>
        </w:rPr>
      </w:pPr>
      <w:r w:rsidRPr="008D18C6">
        <w:rPr>
          <w:rFonts w:ascii="Times New Roman" w:eastAsiaTheme="minorEastAsia" w:hAnsi="Times New Roman" w:cs="Times New Roman"/>
        </w:rPr>
        <w:t>5.</w:t>
      </w:r>
      <w:r w:rsidR="006B3E8D" w:rsidRPr="008D18C6">
        <w:rPr>
          <w:rFonts w:ascii="Times New Roman" w:eastAsiaTheme="minorEastAsia" w:hAnsi="Times New Roman" w:cs="Times New Roman"/>
        </w:rPr>
        <w:t>电压调整率定义</w:t>
      </w:r>
    </w:p>
    <w:p w14:paraId="536B1EA1" w14:textId="77777777" w:rsidR="00A27297" w:rsidRPr="008D18C6" w:rsidRDefault="006B3E8D" w:rsidP="004B2A1F">
      <w:pPr>
        <w:widowControl/>
        <w:jc w:val="center"/>
        <w:rPr>
          <w:rFonts w:ascii="Times New Roman" w:hAnsi="Times New Roman" w:cs="Times New Roman"/>
        </w:rPr>
      </w:pPr>
      <w:r w:rsidRPr="008D18C6">
        <w:rPr>
          <w:rFonts w:ascii="Times New Roman" w:hAnsi="Times New Roman" w:cs="Times New Roman"/>
          <w:noProof/>
          <w:szCs w:val="24"/>
          <w:lang w:val="en-US" w:bidi="ar-SA"/>
        </w:rPr>
        <w:drawing>
          <wp:inline distT="0" distB="0" distL="114300" distR="114300" wp14:anchorId="06D64556" wp14:editId="652EA94A">
            <wp:extent cx="2886075" cy="638175"/>
            <wp:effectExtent l="0" t="0" r="9525" b="952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6B776197" w14:textId="21B352BB" w:rsidR="00A27297" w:rsidRPr="008D18C6" w:rsidRDefault="004B2A1F" w:rsidP="004B2A1F">
      <w:pPr>
        <w:ind w:leftChars="300" w:left="720"/>
        <w:rPr>
          <w:rFonts w:ascii="Times New Roman" w:eastAsiaTheme="minorEastAsia" w:hAnsi="Times New Roman" w:cs="Times New Roman"/>
        </w:rPr>
      </w:pPr>
      <w:r w:rsidRPr="008D18C6">
        <w:rPr>
          <w:rFonts w:ascii="Times New Roman" w:eastAsiaTheme="minorEastAsia" w:hAnsi="Times New Roman" w:cs="Times New Roman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</w:rPr>
              <m:t>OU1</m:t>
            </m:r>
          </m:sub>
        </m:sSub>
      </m:oMath>
      <w:r w:rsidR="006B3E8D" w:rsidRPr="008D18C6">
        <w:rPr>
          <w:rFonts w:ascii="Times New Roman" w:eastAsiaTheme="minorEastAsia" w:hAnsi="Times New Roman" w:cs="Times New Roman"/>
        </w:rPr>
        <w:t xml:space="preserve"> </w:t>
      </w:r>
      <w:r w:rsidR="006B3E8D" w:rsidRPr="008D18C6">
        <w:rPr>
          <w:rFonts w:ascii="Times New Roman" w:eastAsiaTheme="minorEastAsia" w:hAnsi="Times New Roman" w:cs="Times New Roman"/>
        </w:rPr>
        <w:t>为输入等于</w:t>
      </w:r>
      <w:r w:rsidR="006B3E8D" w:rsidRPr="008D18C6">
        <w:rPr>
          <w:rFonts w:ascii="Times New Roman" w:eastAsiaTheme="minorEastAsia" w:hAnsi="Times New Roman" w:cs="Times New Roman"/>
        </w:rPr>
        <w:t xml:space="preserve"> 7v </w:t>
      </w:r>
      <w:r w:rsidR="006B3E8D" w:rsidRPr="008D18C6">
        <w:rPr>
          <w:rFonts w:ascii="Times New Roman" w:eastAsiaTheme="minorEastAsia" w:hAnsi="Times New Roman" w:cs="Times New Roman"/>
        </w:rPr>
        <w:t>时的电压，</w:t>
      </w:r>
      <w:r w:rsidR="006B3E8D" w:rsidRPr="008D18C6">
        <w:rPr>
          <w:rFonts w:ascii="Times New Roman" w:eastAsiaTheme="minorEastAsia" w:hAnsi="Times New Roman" w:cs="Times New Roman"/>
        </w:rPr>
        <w:t xml:space="preserve">UOU2 </w:t>
      </w:r>
      <w:r w:rsidR="006B3E8D" w:rsidRPr="008D18C6">
        <w:rPr>
          <w:rFonts w:ascii="Times New Roman" w:eastAsiaTheme="minorEastAsia" w:hAnsi="Times New Roman" w:cs="Times New Roman"/>
        </w:rPr>
        <w:t>为输入等于</w:t>
      </w:r>
      <w:r w:rsidR="006B3E8D" w:rsidRPr="008D18C6">
        <w:rPr>
          <w:rFonts w:ascii="Times New Roman" w:eastAsiaTheme="minorEastAsia" w:hAnsi="Times New Roman" w:cs="Times New Roman"/>
        </w:rPr>
        <w:t xml:space="preserve"> 12v </w:t>
      </w:r>
      <w:r w:rsidR="006B3E8D" w:rsidRPr="008D18C6">
        <w:rPr>
          <w:rFonts w:ascii="Times New Roman" w:eastAsiaTheme="minorEastAsia" w:hAnsi="Times New Roman" w:cs="Times New Roman"/>
        </w:rPr>
        <w:t>时的输出电压。</w:t>
      </w:r>
    </w:p>
    <w:p w14:paraId="5BA89A92" w14:textId="77777777" w:rsidR="004B2A1F" w:rsidRPr="008D18C6" w:rsidRDefault="004B2A1F" w:rsidP="004B2A1F">
      <w:pPr>
        <w:rPr>
          <w:rFonts w:ascii="Times New Roman" w:hAnsi="Times New Roman" w:cs="Times New Roman"/>
        </w:rPr>
      </w:pPr>
    </w:p>
    <w:p w14:paraId="5DE7CB40" w14:textId="674BA292" w:rsidR="00A27297" w:rsidRPr="008D18C6" w:rsidRDefault="004B2A1F" w:rsidP="004B2A1F">
      <w:pPr>
        <w:ind w:leftChars="300" w:left="720"/>
        <w:rPr>
          <w:rFonts w:ascii="Times New Roman" w:eastAsiaTheme="minorEastAsia" w:hAnsi="Times New Roman" w:cs="Times New Roman"/>
        </w:rPr>
      </w:pPr>
      <w:r w:rsidRPr="008D18C6">
        <w:rPr>
          <w:rFonts w:ascii="Times New Roman" w:eastAsiaTheme="minorEastAsia" w:hAnsi="Times New Roman" w:cs="Times New Roman"/>
        </w:rPr>
        <w:lastRenderedPageBreak/>
        <w:t>6.</w:t>
      </w:r>
      <w:r w:rsidR="006B3E8D" w:rsidRPr="008D18C6">
        <w:rPr>
          <w:rFonts w:ascii="Times New Roman" w:eastAsiaTheme="minorEastAsia" w:hAnsi="Times New Roman" w:cs="Times New Roman"/>
        </w:rPr>
        <w:t>外观优良、人机交互方便可以适当加分。</w:t>
      </w:r>
    </w:p>
    <w:p w14:paraId="206D3796" w14:textId="2209A6AB" w:rsidR="00A27297" w:rsidRPr="008D18C6" w:rsidRDefault="004B2A1F" w:rsidP="004B2A1F">
      <w:pPr>
        <w:ind w:leftChars="300" w:left="720"/>
        <w:rPr>
          <w:rFonts w:ascii="Times New Roman" w:eastAsiaTheme="minorEastAsia" w:hAnsi="Times New Roman" w:cs="Times New Roman"/>
        </w:rPr>
      </w:pPr>
      <w:r w:rsidRPr="008D18C6">
        <w:rPr>
          <w:rFonts w:ascii="Times New Roman" w:eastAsiaTheme="minorEastAsia" w:hAnsi="Times New Roman" w:cs="Times New Roman"/>
        </w:rPr>
        <w:t>7.</w:t>
      </w:r>
      <w:r w:rsidR="006B3E8D" w:rsidRPr="008D18C6">
        <w:rPr>
          <w:rFonts w:ascii="Times New Roman" w:eastAsiaTheme="minorEastAsia" w:hAnsi="Times New Roman" w:cs="Times New Roman"/>
        </w:rPr>
        <w:t>严禁抄袭，发现一律</w:t>
      </w:r>
      <w:r w:rsidR="006B3E8D" w:rsidRPr="008D18C6">
        <w:rPr>
          <w:rFonts w:ascii="Times New Roman" w:eastAsiaTheme="minorEastAsia" w:hAnsi="Times New Roman" w:cs="Times New Roman"/>
        </w:rPr>
        <w:t xml:space="preserve"> 0 </w:t>
      </w:r>
      <w:r w:rsidR="006B3E8D" w:rsidRPr="008D18C6">
        <w:rPr>
          <w:rFonts w:ascii="Times New Roman" w:eastAsiaTheme="minorEastAsia" w:hAnsi="Times New Roman" w:cs="Times New Roman"/>
        </w:rPr>
        <w:t>分处理。</w:t>
      </w:r>
    </w:p>
    <w:p w14:paraId="18FA2719" w14:textId="3006F2E6" w:rsidR="00BE5E4E" w:rsidRPr="008D18C6" w:rsidRDefault="00BE5E4E">
      <w:pPr>
        <w:widowControl/>
        <w:autoSpaceDE/>
        <w:autoSpaceDN/>
        <w:spacing w:line="240" w:lineRule="auto"/>
        <w:rPr>
          <w:rFonts w:ascii="Times New Roman" w:hAnsi="Times New Roman" w:cs="Times New Roman"/>
          <w:spacing w:val="-3"/>
          <w:sz w:val="28"/>
          <w:lang w:val="en-US"/>
        </w:rPr>
      </w:pPr>
      <w:r w:rsidRPr="008D18C6">
        <w:rPr>
          <w:rFonts w:ascii="Times New Roman" w:hAnsi="Times New Roman" w:cs="Times New Roman"/>
          <w:spacing w:val="-3"/>
          <w:sz w:val="28"/>
          <w:lang w:val="en-US"/>
        </w:rPr>
        <w:br w:type="page"/>
      </w:r>
    </w:p>
    <w:p w14:paraId="46A57853" w14:textId="7EEABF71" w:rsidR="00A27297" w:rsidRPr="008D18C6" w:rsidRDefault="00BE5E4E" w:rsidP="00F2688F">
      <w:pPr>
        <w:spacing w:before="107"/>
        <w:rPr>
          <w:rFonts w:ascii="Times New Roman" w:eastAsia="黑体" w:hAnsi="Times New Roman" w:cs="Times New Roman"/>
          <w:b/>
          <w:sz w:val="32"/>
        </w:rPr>
      </w:pPr>
      <w:r w:rsidRPr="008D18C6">
        <w:rPr>
          <w:rFonts w:ascii="Times New Roman" w:eastAsia="黑体" w:hAnsi="Times New Roman" w:cs="Times New Roman"/>
          <w:b/>
          <w:sz w:val="32"/>
        </w:rPr>
        <w:lastRenderedPageBreak/>
        <w:t>题目二：</w:t>
      </w:r>
      <w:r w:rsidR="006B3E8D" w:rsidRPr="008D18C6">
        <w:rPr>
          <w:rFonts w:ascii="Times New Roman" w:eastAsia="黑体" w:hAnsi="Times New Roman" w:cs="Times New Roman"/>
          <w:b/>
          <w:sz w:val="32"/>
        </w:rPr>
        <w:t>功率因数测量仪</w:t>
      </w:r>
    </w:p>
    <w:p w14:paraId="5505F360" w14:textId="6AE43EFC" w:rsidR="00A27297" w:rsidRPr="008D18C6" w:rsidRDefault="00BE5E4E" w:rsidP="00BE5E4E">
      <w:pPr>
        <w:pStyle w:val="3"/>
        <w:spacing w:before="107"/>
        <w:ind w:left="0"/>
        <w:rPr>
          <w:rFonts w:ascii="Times New Roman" w:hAnsi="Times New Roman" w:cs="Times New Roman"/>
        </w:rPr>
      </w:pPr>
      <w:r w:rsidRPr="008D18C6">
        <w:rPr>
          <w:rFonts w:ascii="Times New Roman" w:hAnsi="Times New Roman" w:cs="Times New Roman"/>
        </w:rPr>
        <w:t xml:space="preserve">  </w:t>
      </w:r>
      <w:r w:rsidR="006B3E8D" w:rsidRPr="008D18C6">
        <w:rPr>
          <w:rFonts w:ascii="Times New Roman" w:hAnsi="Times New Roman" w:cs="Times New Roman"/>
        </w:rPr>
        <w:t>一、任务</w:t>
      </w:r>
    </w:p>
    <w:p w14:paraId="605680F1" w14:textId="77777777" w:rsidR="00A27297" w:rsidRPr="008D18C6" w:rsidRDefault="006B3E8D" w:rsidP="00BE5E4E">
      <w:pPr>
        <w:ind w:leftChars="300" w:left="720"/>
        <w:rPr>
          <w:rFonts w:ascii="Times New Roman" w:eastAsiaTheme="minorEastAsia" w:hAnsi="Times New Roman" w:cs="Times New Roman"/>
        </w:rPr>
      </w:pPr>
      <w:r w:rsidRPr="008D18C6">
        <w:rPr>
          <w:rFonts w:ascii="Times New Roman" w:eastAsiaTheme="minorEastAsia" w:hAnsi="Times New Roman" w:cs="Times New Roman"/>
        </w:rPr>
        <w:t>设计并制作一个功率因数测量仪，可测量电路的功率因数。被测电路电压为</w:t>
      </w:r>
      <w:r w:rsidRPr="008D18C6">
        <w:rPr>
          <w:rFonts w:ascii="Times New Roman" w:eastAsiaTheme="minorEastAsia" w:hAnsi="Times New Roman" w:cs="Times New Roman"/>
        </w:rPr>
        <w:t xml:space="preserve"> 24V</w:t>
      </w:r>
      <w:r w:rsidRPr="008D18C6">
        <w:rPr>
          <w:rFonts w:ascii="Times New Roman" w:eastAsiaTheme="minorEastAsia" w:hAnsi="Times New Roman" w:cs="Times New Roman"/>
        </w:rPr>
        <w:t>，电流为</w:t>
      </w:r>
      <w:r w:rsidRPr="008D18C6">
        <w:rPr>
          <w:rFonts w:ascii="Times New Roman" w:eastAsiaTheme="minorEastAsia" w:hAnsi="Times New Roman" w:cs="Times New Roman"/>
        </w:rPr>
        <w:t xml:space="preserve">0.5-2A </w:t>
      </w:r>
      <w:r w:rsidRPr="008D18C6">
        <w:rPr>
          <w:rFonts w:ascii="Times New Roman" w:eastAsiaTheme="minorEastAsia" w:hAnsi="Times New Roman" w:cs="Times New Roman"/>
        </w:rPr>
        <w:t>的电路。</w:t>
      </w:r>
    </w:p>
    <w:p w14:paraId="719D79EF" w14:textId="37C70209" w:rsidR="00A27297" w:rsidRPr="008D18C6" w:rsidRDefault="00BE5E4E" w:rsidP="00BE5E4E">
      <w:pPr>
        <w:pStyle w:val="3"/>
        <w:spacing w:before="107"/>
        <w:ind w:left="0"/>
        <w:rPr>
          <w:rFonts w:ascii="Times New Roman" w:hAnsi="Times New Roman" w:cs="Times New Roman"/>
        </w:rPr>
      </w:pPr>
      <w:r w:rsidRPr="008D18C6">
        <w:rPr>
          <w:rFonts w:ascii="Times New Roman" w:hAnsi="Times New Roman" w:cs="Times New Roman"/>
        </w:rPr>
        <w:t xml:space="preserve">  </w:t>
      </w:r>
      <w:r w:rsidR="006B3E8D" w:rsidRPr="008D18C6">
        <w:rPr>
          <w:rFonts w:ascii="Times New Roman" w:hAnsi="Times New Roman" w:cs="Times New Roman"/>
        </w:rPr>
        <w:t>二、要求</w:t>
      </w:r>
    </w:p>
    <w:p w14:paraId="415BC49A" w14:textId="38318BB8" w:rsidR="00A27297" w:rsidRPr="008D18C6" w:rsidRDefault="00BE5E4E" w:rsidP="00BE5E4E">
      <w:pPr>
        <w:rPr>
          <w:rFonts w:ascii="Times New Roman" w:hAnsi="Times New Roman" w:cs="Times New Roman"/>
          <w:b/>
          <w:bCs/>
          <w:spacing w:val="-1"/>
        </w:rPr>
      </w:pPr>
      <w:r w:rsidRPr="008D18C6">
        <w:rPr>
          <w:rFonts w:ascii="Times New Roman" w:hAnsi="Times New Roman" w:cs="Times New Roman"/>
          <w:b/>
          <w:bCs/>
          <w:spacing w:val="-1"/>
        </w:rPr>
        <w:t xml:space="preserve">    </w:t>
      </w:r>
      <w:r w:rsidR="006B3E8D" w:rsidRPr="008D18C6">
        <w:rPr>
          <w:rFonts w:ascii="Times New Roman" w:hAnsi="Times New Roman" w:cs="Times New Roman"/>
          <w:b/>
          <w:bCs/>
          <w:spacing w:val="-1"/>
        </w:rPr>
        <w:t>基本要求</w:t>
      </w:r>
    </w:p>
    <w:p w14:paraId="78922EAB" w14:textId="3FFF02EC" w:rsidR="00A27297" w:rsidRPr="008D18C6" w:rsidRDefault="00BE5E4E" w:rsidP="00BE5E4E">
      <w:pPr>
        <w:ind w:leftChars="300" w:left="720"/>
        <w:rPr>
          <w:rFonts w:ascii="Times New Roman" w:eastAsiaTheme="minorEastAsia" w:hAnsi="Times New Roman" w:cs="Times New Roman"/>
        </w:rPr>
      </w:pPr>
      <w:r w:rsidRPr="008D18C6">
        <w:rPr>
          <w:rFonts w:ascii="Times New Roman" w:eastAsiaTheme="minorEastAsia" w:hAnsi="Times New Roman" w:cs="Times New Roman"/>
        </w:rPr>
        <w:t>1.</w:t>
      </w:r>
      <w:r w:rsidR="006B3E8D" w:rsidRPr="008D18C6">
        <w:rPr>
          <w:rFonts w:ascii="Times New Roman" w:eastAsiaTheme="minorEastAsia" w:hAnsi="Times New Roman" w:cs="Times New Roman"/>
        </w:rPr>
        <w:t>可测量交流电压的有效值，小数点后保留两位，精度达到</w:t>
      </w:r>
      <w:r w:rsidR="006B3E8D" w:rsidRPr="008D18C6">
        <w:rPr>
          <w:rFonts w:ascii="Times New Roman" w:eastAsiaTheme="minorEastAsia" w:hAnsi="Times New Roman" w:cs="Times New Roman"/>
        </w:rPr>
        <w:t xml:space="preserve"> 5%</w:t>
      </w:r>
      <w:r w:rsidR="006B3E8D" w:rsidRPr="008D18C6">
        <w:rPr>
          <w:rFonts w:ascii="Times New Roman" w:eastAsiaTheme="minorEastAsia" w:hAnsi="Times New Roman" w:cs="Times New Roman"/>
        </w:rPr>
        <w:t>；</w:t>
      </w:r>
      <w:r w:rsidR="006B3E8D" w:rsidRPr="008D18C6">
        <w:rPr>
          <w:rFonts w:ascii="Times New Roman" w:eastAsiaTheme="minorEastAsia" w:hAnsi="Times New Roman" w:cs="Times New Roman"/>
        </w:rPr>
        <w:t xml:space="preserve"> </w:t>
      </w:r>
    </w:p>
    <w:p w14:paraId="1B155773" w14:textId="25BA039E" w:rsidR="00A27297" w:rsidRPr="008D18C6" w:rsidRDefault="00BE5E4E" w:rsidP="00BE5E4E">
      <w:pPr>
        <w:ind w:leftChars="300" w:left="720"/>
        <w:rPr>
          <w:rFonts w:ascii="Times New Roman" w:eastAsiaTheme="minorEastAsia" w:hAnsi="Times New Roman" w:cs="Times New Roman"/>
        </w:rPr>
      </w:pPr>
      <w:r w:rsidRPr="008D18C6">
        <w:rPr>
          <w:rFonts w:ascii="Times New Roman" w:eastAsiaTheme="minorEastAsia" w:hAnsi="Times New Roman" w:cs="Times New Roman"/>
        </w:rPr>
        <w:t>2.</w:t>
      </w:r>
      <w:r w:rsidR="006B3E8D" w:rsidRPr="008D18C6">
        <w:rPr>
          <w:rFonts w:ascii="Times New Roman" w:eastAsiaTheme="minorEastAsia" w:hAnsi="Times New Roman" w:cs="Times New Roman"/>
        </w:rPr>
        <w:t>可测量交流电流的有效值，小数点后保留两位，精度达到</w:t>
      </w:r>
      <w:r w:rsidR="006B3E8D" w:rsidRPr="008D18C6">
        <w:rPr>
          <w:rFonts w:ascii="Times New Roman" w:eastAsiaTheme="minorEastAsia" w:hAnsi="Times New Roman" w:cs="Times New Roman"/>
        </w:rPr>
        <w:t xml:space="preserve"> 5%</w:t>
      </w:r>
      <w:r w:rsidR="006B3E8D" w:rsidRPr="008D18C6">
        <w:rPr>
          <w:rFonts w:ascii="Times New Roman" w:eastAsiaTheme="minorEastAsia" w:hAnsi="Times New Roman" w:cs="Times New Roman"/>
        </w:rPr>
        <w:t>；</w:t>
      </w:r>
      <w:r w:rsidR="006B3E8D" w:rsidRPr="008D18C6">
        <w:rPr>
          <w:rFonts w:ascii="Times New Roman" w:eastAsiaTheme="minorEastAsia" w:hAnsi="Times New Roman" w:cs="Times New Roman"/>
        </w:rPr>
        <w:t xml:space="preserve"> </w:t>
      </w:r>
    </w:p>
    <w:p w14:paraId="1CC89E09" w14:textId="135ABF54" w:rsidR="00A27297" w:rsidRPr="008D18C6" w:rsidRDefault="00BE5E4E" w:rsidP="00BE5E4E">
      <w:pPr>
        <w:ind w:leftChars="300" w:left="720"/>
        <w:rPr>
          <w:rFonts w:ascii="Times New Roman" w:eastAsiaTheme="minorEastAsia" w:hAnsi="Times New Roman" w:cs="Times New Roman"/>
        </w:rPr>
      </w:pPr>
      <w:r w:rsidRPr="008D18C6">
        <w:rPr>
          <w:rFonts w:ascii="Times New Roman" w:eastAsiaTheme="minorEastAsia" w:hAnsi="Times New Roman" w:cs="Times New Roman"/>
        </w:rPr>
        <w:t>3.</w:t>
      </w:r>
      <w:r w:rsidR="006B3E8D" w:rsidRPr="008D18C6">
        <w:rPr>
          <w:rFonts w:ascii="Times New Roman" w:eastAsiaTheme="minorEastAsia" w:hAnsi="Times New Roman" w:cs="Times New Roman"/>
        </w:rPr>
        <w:t>显示电路有功功率和功率因数，保留两位有效数字，精度达到</w:t>
      </w:r>
      <w:r w:rsidR="006B3E8D" w:rsidRPr="008D18C6">
        <w:rPr>
          <w:rFonts w:ascii="Times New Roman" w:eastAsiaTheme="minorEastAsia" w:hAnsi="Times New Roman" w:cs="Times New Roman"/>
        </w:rPr>
        <w:t xml:space="preserve"> 5%</w:t>
      </w:r>
      <w:r w:rsidR="006B3E8D" w:rsidRPr="008D18C6">
        <w:rPr>
          <w:rFonts w:ascii="Times New Roman" w:eastAsiaTheme="minorEastAsia" w:hAnsi="Times New Roman" w:cs="Times New Roman"/>
        </w:rPr>
        <w:t>。</w:t>
      </w:r>
      <w:r w:rsidR="006B3E8D" w:rsidRPr="008D18C6">
        <w:rPr>
          <w:rFonts w:ascii="Times New Roman" w:eastAsiaTheme="minorEastAsia" w:hAnsi="Times New Roman" w:cs="Times New Roman"/>
        </w:rPr>
        <w:t xml:space="preserve"> </w:t>
      </w:r>
    </w:p>
    <w:p w14:paraId="57638F24" w14:textId="44C9734F" w:rsidR="00A27297" w:rsidRPr="008D18C6" w:rsidRDefault="00BE5E4E" w:rsidP="00BE5E4E">
      <w:pPr>
        <w:rPr>
          <w:rFonts w:ascii="Times New Roman" w:hAnsi="Times New Roman" w:cs="Times New Roman"/>
          <w:b/>
          <w:bCs/>
          <w:spacing w:val="-1"/>
        </w:rPr>
      </w:pPr>
      <w:r w:rsidRPr="008D18C6">
        <w:rPr>
          <w:rFonts w:ascii="Times New Roman" w:hAnsi="Times New Roman" w:cs="Times New Roman"/>
          <w:b/>
          <w:bCs/>
          <w:spacing w:val="-1"/>
        </w:rPr>
        <w:t xml:space="preserve">    </w:t>
      </w:r>
      <w:r w:rsidR="006B3E8D" w:rsidRPr="008D18C6">
        <w:rPr>
          <w:rFonts w:ascii="Times New Roman" w:hAnsi="Times New Roman" w:cs="Times New Roman"/>
          <w:b/>
          <w:bCs/>
          <w:spacing w:val="-1"/>
        </w:rPr>
        <w:t>发挥部分</w:t>
      </w:r>
    </w:p>
    <w:p w14:paraId="21774A0C" w14:textId="65DA652F" w:rsidR="00A27297" w:rsidRPr="008D18C6" w:rsidRDefault="00BE5E4E" w:rsidP="00BE5E4E">
      <w:pPr>
        <w:ind w:leftChars="300" w:left="720"/>
        <w:rPr>
          <w:rFonts w:ascii="Times New Roman" w:eastAsiaTheme="minorEastAsia" w:hAnsi="Times New Roman" w:cs="Times New Roman"/>
        </w:rPr>
      </w:pPr>
      <w:r w:rsidRPr="008D18C6">
        <w:rPr>
          <w:rFonts w:ascii="Times New Roman" w:eastAsiaTheme="minorEastAsia" w:hAnsi="Times New Roman" w:cs="Times New Roman"/>
        </w:rPr>
        <w:t>1.</w:t>
      </w:r>
      <w:r w:rsidR="006B3E8D" w:rsidRPr="008D18C6">
        <w:rPr>
          <w:rFonts w:ascii="Times New Roman" w:eastAsiaTheme="minorEastAsia" w:hAnsi="Times New Roman" w:cs="Times New Roman"/>
        </w:rPr>
        <w:t>测量精度达到</w:t>
      </w:r>
      <w:r w:rsidR="006B3E8D" w:rsidRPr="008D18C6">
        <w:rPr>
          <w:rFonts w:ascii="Times New Roman" w:eastAsiaTheme="minorEastAsia" w:hAnsi="Times New Roman" w:cs="Times New Roman"/>
        </w:rPr>
        <w:t xml:space="preserve"> 1%</w:t>
      </w:r>
      <w:r w:rsidR="006B3E8D" w:rsidRPr="008D18C6">
        <w:rPr>
          <w:rFonts w:ascii="Times New Roman" w:eastAsiaTheme="minorEastAsia" w:hAnsi="Times New Roman" w:cs="Times New Roman"/>
        </w:rPr>
        <w:t>以内；</w:t>
      </w:r>
      <w:r w:rsidR="006B3E8D" w:rsidRPr="008D18C6">
        <w:rPr>
          <w:rFonts w:ascii="Times New Roman" w:eastAsiaTheme="minorEastAsia" w:hAnsi="Times New Roman" w:cs="Times New Roman"/>
        </w:rPr>
        <w:t xml:space="preserve"> </w:t>
      </w:r>
    </w:p>
    <w:p w14:paraId="78606C66" w14:textId="7B118134" w:rsidR="00A27297" w:rsidRPr="008D18C6" w:rsidRDefault="00BE5E4E" w:rsidP="00BE5E4E">
      <w:pPr>
        <w:ind w:leftChars="300" w:left="720"/>
        <w:rPr>
          <w:rFonts w:ascii="Times New Roman" w:eastAsiaTheme="minorEastAsia" w:hAnsi="Times New Roman" w:cs="Times New Roman"/>
        </w:rPr>
      </w:pPr>
      <w:r w:rsidRPr="008D18C6">
        <w:rPr>
          <w:rFonts w:ascii="Times New Roman" w:eastAsiaTheme="minorEastAsia" w:hAnsi="Times New Roman" w:cs="Times New Roman"/>
        </w:rPr>
        <w:t>2.</w:t>
      </w:r>
      <w:r w:rsidR="006B3E8D" w:rsidRPr="008D18C6">
        <w:rPr>
          <w:rFonts w:ascii="Times New Roman" w:eastAsiaTheme="minorEastAsia" w:hAnsi="Times New Roman" w:cs="Times New Roman"/>
        </w:rPr>
        <w:t>显示负载向量和性质</w:t>
      </w:r>
      <w:r w:rsidR="006B3E8D" w:rsidRPr="008D18C6">
        <w:rPr>
          <w:rFonts w:ascii="Times New Roman" w:eastAsiaTheme="minorEastAsia" w:hAnsi="Times New Roman" w:cs="Times New Roman"/>
        </w:rPr>
        <w:t>(</w:t>
      </w:r>
      <w:r w:rsidR="006B3E8D" w:rsidRPr="008D18C6">
        <w:rPr>
          <w:rFonts w:ascii="Times New Roman" w:eastAsiaTheme="minorEastAsia" w:hAnsi="Times New Roman" w:cs="Times New Roman"/>
        </w:rPr>
        <w:t>感性或容性</w:t>
      </w:r>
      <w:r w:rsidR="006B3E8D" w:rsidRPr="008D18C6">
        <w:rPr>
          <w:rFonts w:ascii="Times New Roman" w:eastAsiaTheme="minorEastAsia" w:hAnsi="Times New Roman" w:cs="Times New Roman"/>
        </w:rPr>
        <w:t>)</w:t>
      </w:r>
      <w:r w:rsidR="006B3E8D" w:rsidRPr="008D18C6">
        <w:rPr>
          <w:rFonts w:ascii="Times New Roman" w:eastAsiaTheme="minorEastAsia" w:hAnsi="Times New Roman" w:cs="Times New Roman"/>
        </w:rPr>
        <w:t>；</w:t>
      </w:r>
      <w:r w:rsidR="006B3E8D" w:rsidRPr="008D18C6">
        <w:rPr>
          <w:rFonts w:ascii="Times New Roman" w:eastAsiaTheme="minorEastAsia" w:hAnsi="Times New Roman" w:cs="Times New Roman"/>
        </w:rPr>
        <w:t xml:space="preserve"> </w:t>
      </w:r>
    </w:p>
    <w:p w14:paraId="262B6E2E" w14:textId="526E0177" w:rsidR="00A27297" w:rsidRPr="008D18C6" w:rsidRDefault="00BE5E4E" w:rsidP="00BE5E4E">
      <w:pPr>
        <w:ind w:leftChars="300" w:left="720"/>
        <w:rPr>
          <w:rFonts w:ascii="Times New Roman" w:eastAsiaTheme="minorEastAsia" w:hAnsi="Times New Roman" w:cs="Times New Roman"/>
        </w:rPr>
      </w:pPr>
      <w:r w:rsidRPr="008D18C6">
        <w:rPr>
          <w:rFonts w:ascii="Times New Roman" w:eastAsiaTheme="minorEastAsia" w:hAnsi="Times New Roman" w:cs="Times New Roman"/>
        </w:rPr>
        <w:t>3.</w:t>
      </w:r>
      <w:r w:rsidR="006B3E8D" w:rsidRPr="008D18C6">
        <w:rPr>
          <w:rFonts w:ascii="Times New Roman" w:eastAsiaTheme="minorEastAsia" w:hAnsi="Times New Roman" w:cs="Times New Roman"/>
        </w:rPr>
        <w:t>不使用传感器。</w:t>
      </w:r>
      <w:r w:rsidR="006B3E8D" w:rsidRPr="008D18C6">
        <w:rPr>
          <w:rFonts w:ascii="Times New Roman" w:eastAsiaTheme="minorEastAsia" w:hAnsi="Times New Roman" w:cs="Times New Roman"/>
        </w:rPr>
        <w:t xml:space="preserve"> </w:t>
      </w:r>
    </w:p>
    <w:p w14:paraId="6B2EAE8E" w14:textId="34EB5671" w:rsidR="00A27297" w:rsidRPr="008D18C6" w:rsidRDefault="00BE5E4E" w:rsidP="00BE5E4E">
      <w:pPr>
        <w:ind w:leftChars="300" w:left="720"/>
        <w:rPr>
          <w:rFonts w:ascii="Times New Roman" w:eastAsiaTheme="minorEastAsia" w:hAnsi="Times New Roman" w:cs="Times New Roman"/>
        </w:rPr>
      </w:pPr>
      <w:r w:rsidRPr="008D18C6">
        <w:rPr>
          <w:rFonts w:ascii="Times New Roman" w:eastAsiaTheme="minorEastAsia" w:hAnsi="Times New Roman" w:cs="Times New Roman"/>
        </w:rPr>
        <w:t>4.</w:t>
      </w:r>
      <w:r w:rsidR="006B3E8D" w:rsidRPr="008D18C6">
        <w:rPr>
          <w:rFonts w:ascii="Times New Roman" w:eastAsiaTheme="minorEastAsia" w:hAnsi="Times New Roman" w:cs="Times New Roman"/>
        </w:rPr>
        <w:t>不使用交流有效值芯片，软件计算有效值。</w:t>
      </w:r>
      <w:r w:rsidR="006B3E8D" w:rsidRPr="008D18C6">
        <w:rPr>
          <w:rFonts w:ascii="Times New Roman" w:eastAsiaTheme="minorEastAsia" w:hAnsi="Times New Roman" w:cs="Times New Roman"/>
        </w:rPr>
        <w:t xml:space="preserve"> </w:t>
      </w:r>
    </w:p>
    <w:p w14:paraId="78EB613D" w14:textId="51E1B972" w:rsidR="00A27297" w:rsidRPr="008D18C6" w:rsidRDefault="00BE5E4E" w:rsidP="00BE5E4E">
      <w:pPr>
        <w:ind w:leftChars="300" w:left="720"/>
        <w:rPr>
          <w:rFonts w:ascii="Times New Roman" w:eastAsiaTheme="minorEastAsia" w:hAnsi="Times New Roman" w:cs="Times New Roman"/>
        </w:rPr>
      </w:pPr>
      <w:r w:rsidRPr="008D18C6">
        <w:rPr>
          <w:rFonts w:ascii="Times New Roman" w:eastAsiaTheme="minorEastAsia" w:hAnsi="Times New Roman" w:cs="Times New Roman"/>
        </w:rPr>
        <w:t>5.</w:t>
      </w:r>
      <w:r w:rsidR="006B3E8D" w:rsidRPr="008D18C6">
        <w:rPr>
          <w:rFonts w:ascii="Times New Roman" w:eastAsiaTheme="minorEastAsia" w:hAnsi="Times New Roman" w:cs="Times New Roman"/>
        </w:rPr>
        <w:t>其他</w:t>
      </w:r>
      <w:r w:rsidR="006B3E8D" w:rsidRPr="008D18C6">
        <w:rPr>
          <w:rFonts w:ascii="Times New Roman" w:eastAsiaTheme="minorEastAsia" w:hAnsi="Times New Roman" w:cs="Times New Roman"/>
        </w:rPr>
        <w:t xml:space="preserve"> </w:t>
      </w:r>
    </w:p>
    <w:p w14:paraId="78FE5179" w14:textId="09B6E707" w:rsidR="00A27297" w:rsidRPr="008D18C6" w:rsidRDefault="00BE5E4E" w:rsidP="00BE5E4E">
      <w:pPr>
        <w:pStyle w:val="3"/>
        <w:spacing w:before="107"/>
        <w:ind w:left="0"/>
        <w:rPr>
          <w:rFonts w:ascii="Times New Roman" w:hAnsi="Times New Roman" w:cs="Times New Roman"/>
        </w:rPr>
      </w:pPr>
      <w:r w:rsidRPr="008D18C6">
        <w:rPr>
          <w:rFonts w:ascii="Times New Roman" w:hAnsi="Times New Roman" w:cs="Times New Roman"/>
        </w:rPr>
        <w:t xml:space="preserve">  </w:t>
      </w:r>
      <w:r w:rsidR="006B3E8D" w:rsidRPr="008D18C6">
        <w:rPr>
          <w:rFonts w:ascii="Times New Roman" w:hAnsi="Times New Roman" w:cs="Times New Roman"/>
        </w:rPr>
        <w:t>三、评分标准</w:t>
      </w:r>
    </w:p>
    <w:p w14:paraId="4F8899F3" w14:textId="77777777" w:rsidR="00A27297" w:rsidRPr="008D18C6" w:rsidRDefault="00A27297">
      <w:pPr>
        <w:pStyle w:val="a3"/>
        <w:spacing w:before="14"/>
        <w:rPr>
          <w:rFonts w:ascii="Times New Roman" w:hAnsi="Times New Roman" w:cs="Times New Roman"/>
          <w:b/>
          <w:sz w:val="3"/>
        </w:rPr>
      </w:pPr>
    </w:p>
    <w:p w14:paraId="74D9AC65" w14:textId="77777777" w:rsidR="00A27297" w:rsidRPr="008D18C6" w:rsidRDefault="00A27297">
      <w:pPr>
        <w:pStyle w:val="a3"/>
        <w:spacing w:before="5"/>
        <w:rPr>
          <w:rFonts w:ascii="Times New Roman" w:hAnsi="Times New Roman" w:cs="Times New Roman"/>
          <w:b/>
          <w:sz w:val="3"/>
        </w:rPr>
      </w:pPr>
    </w:p>
    <w:tbl>
      <w:tblPr>
        <w:tblW w:w="0" w:type="auto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5189"/>
        <w:gridCol w:w="1247"/>
      </w:tblGrid>
      <w:tr w:rsidR="00BE5E4E" w:rsidRPr="008D18C6" w14:paraId="6B9E0B9F" w14:textId="77777777" w:rsidTr="00B70214">
        <w:trPr>
          <w:trHeight w:val="561"/>
        </w:trPr>
        <w:tc>
          <w:tcPr>
            <w:tcW w:w="1384" w:type="dxa"/>
            <w:vAlign w:val="center"/>
          </w:tcPr>
          <w:p w14:paraId="70BE9A52" w14:textId="77777777" w:rsidR="00BE5E4E" w:rsidRPr="008D18C6" w:rsidRDefault="00BE5E4E" w:rsidP="00BE5E4E">
            <w:pPr>
              <w:pStyle w:val="TableParagraph"/>
              <w:jc w:val="center"/>
              <w:rPr>
                <w:rFonts w:ascii="Times New Roman" w:eastAsia="黑体" w:hAnsi="Times New Roman" w:cs="Times New Roman"/>
                <w:b/>
                <w:szCs w:val="24"/>
              </w:rPr>
            </w:pPr>
          </w:p>
        </w:tc>
        <w:tc>
          <w:tcPr>
            <w:tcW w:w="5189" w:type="dxa"/>
            <w:vAlign w:val="center"/>
          </w:tcPr>
          <w:p w14:paraId="5B332895" w14:textId="49885DE8" w:rsidR="00BE5E4E" w:rsidRPr="008D18C6" w:rsidRDefault="00BE5E4E" w:rsidP="00B70214">
            <w:pPr>
              <w:pStyle w:val="TableParagraph"/>
              <w:jc w:val="center"/>
              <w:rPr>
                <w:rFonts w:ascii="Times New Roman" w:eastAsia="黑体" w:hAnsi="Times New Roman" w:cs="Times New Roman"/>
                <w:b/>
                <w:szCs w:val="24"/>
              </w:rPr>
            </w:pPr>
            <w:r w:rsidRPr="008D18C6">
              <w:rPr>
                <w:rFonts w:ascii="Times New Roman" w:eastAsia="黑体" w:hAnsi="Times New Roman" w:cs="Times New Roman"/>
                <w:b/>
                <w:szCs w:val="24"/>
              </w:rPr>
              <w:t>项目</w:t>
            </w:r>
          </w:p>
        </w:tc>
        <w:tc>
          <w:tcPr>
            <w:tcW w:w="1247" w:type="dxa"/>
            <w:vAlign w:val="center"/>
          </w:tcPr>
          <w:p w14:paraId="54A8D271" w14:textId="16E62233" w:rsidR="00BE5E4E" w:rsidRPr="008D18C6" w:rsidRDefault="00BE5E4E" w:rsidP="00B70214">
            <w:pPr>
              <w:pStyle w:val="TableParagraph"/>
              <w:jc w:val="center"/>
              <w:rPr>
                <w:rFonts w:ascii="Times New Roman" w:eastAsia="黑体" w:hAnsi="Times New Roman" w:cs="Times New Roman"/>
                <w:b/>
                <w:szCs w:val="24"/>
              </w:rPr>
            </w:pPr>
            <w:r w:rsidRPr="008D18C6">
              <w:rPr>
                <w:rFonts w:ascii="Times New Roman" w:eastAsia="黑体" w:hAnsi="Times New Roman" w:cs="Times New Roman"/>
                <w:b/>
                <w:szCs w:val="24"/>
              </w:rPr>
              <w:t>满分</w:t>
            </w:r>
          </w:p>
        </w:tc>
      </w:tr>
      <w:tr w:rsidR="00A27297" w:rsidRPr="008D18C6" w14:paraId="18E772E4" w14:textId="77777777" w:rsidTr="00BE5E4E">
        <w:trPr>
          <w:trHeight w:val="1727"/>
        </w:trPr>
        <w:tc>
          <w:tcPr>
            <w:tcW w:w="1384" w:type="dxa"/>
            <w:vMerge w:val="restart"/>
            <w:vAlign w:val="center"/>
          </w:tcPr>
          <w:p w14:paraId="09E634E8" w14:textId="77777777" w:rsidR="00A27297" w:rsidRPr="008D18C6" w:rsidRDefault="006B3E8D" w:rsidP="00BE5E4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8D18C6">
              <w:rPr>
                <w:rFonts w:ascii="Times New Roman" w:hAnsi="Times New Roman" w:cs="Times New Roman"/>
              </w:rPr>
              <w:t>基本要求</w:t>
            </w:r>
          </w:p>
        </w:tc>
        <w:tc>
          <w:tcPr>
            <w:tcW w:w="5189" w:type="dxa"/>
            <w:vAlign w:val="center"/>
          </w:tcPr>
          <w:p w14:paraId="0EC4982B" w14:textId="230909DE" w:rsidR="00A27297" w:rsidRPr="008D18C6" w:rsidRDefault="006B3E8D" w:rsidP="00BE5E4E">
            <w:pPr>
              <w:pStyle w:val="TableParagraph"/>
              <w:ind w:left="722"/>
              <w:rPr>
                <w:rFonts w:ascii="Times New Roman" w:hAnsi="Times New Roman" w:cs="Times New Roman"/>
              </w:rPr>
            </w:pPr>
            <w:r w:rsidRPr="008D18C6">
              <w:rPr>
                <w:rFonts w:ascii="Times New Roman" w:hAnsi="Times New Roman" w:cs="Times New Roman"/>
              </w:rPr>
              <w:t>设计与总结报告：方案比较、设计与论证，理论分析与计算，系统总体框图、核心电路原理图、主要流程图、程序清单及有关设计文件</w:t>
            </w:r>
          </w:p>
        </w:tc>
        <w:tc>
          <w:tcPr>
            <w:tcW w:w="1247" w:type="dxa"/>
            <w:vAlign w:val="center"/>
          </w:tcPr>
          <w:p w14:paraId="6F833DD1" w14:textId="77777777" w:rsidR="00A27297" w:rsidRPr="008D18C6" w:rsidRDefault="006B3E8D" w:rsidP="00BE5E4E">
            <w:pPr>
              <w:pStyle w:val="TableParagraph"/>
              <w:ind w:right="339"/>
              <w:jc w:val="center"/>
              <w:rPr>
                <w:rFonts w:ascii="Times New Roman" w:hAnsi="Times New Roman" w:cs="Times New Roman"/>
              </w:rPr>
            </w:pPr>
            <w:r w:rsidRPr="008D18C6">
              <w:rPr>
                <w:rFonts w:ascii="Times New Roman" w:hAnsi="Times New Roman" w:cs="Times New Roman"/>
              </w:rPr>
              <w:t>5</w:t>
            </w:r>
          </w:p>
        </w:tc>
      </w:tr>
      <w:tr w:rsidR="00A27297" w:rsidRPr="008D18C6" w14:paraId="4EA9F841" w14:textId="77777777" w:rsidTr="00BE5E4E">
        <w:trPr>
          <w:trHeight w:val="538"/>
        </w:trPr>
        <w:tc>
          <w:tcPr>
            <w:tcW w:w="1384" w:type="dxa"/>
            <w:vMerge/>
            <w:tcBorders>
              <w:top w:val="nil"/>
            </w:tcBorders>
            <w:vAlign w:val="center"/>
          </w:tcPr>
          <w:p w14:paraId="022F40F7" w14:textId="77777777" w:rsidR="00A27297" w:rsidRPr="008D18C6" w:rsidRDefault="00A27297" w:rsidP="00BE5E4E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189" w:type="dxa"/>
            <w:vAlign w:val="center"/>
          </w:tcPr>
          <w:p w14:paraId="69DBF6AE" w14:textId="77777777" w:rsidR="00A27297" w:rsidRPr="008D18C6" w:rsidRDefault="006B3E8D" w:rsidP="00BE5E4E">
            <w:pPr>
              <w:pStyle w:val="TableParagraph"/>
              <w:spacing w:line="391" w:lineRule="exact"/>
              <w:ind w:leftChars="600" w:left="1440" w:right="1607"/>
              <w:jc w:val="center"/>
              <w:rPr>
                <w:rFonts w:ascii="Times New Roman" w:hAnsi="Times New Roman" w:cs="Times New Roman"/>
              </w:rPr>
            </w:pPr>
            <w:r w:rsidRPr="008D18C6">
              <w:rPr>
                <w:rFonts w:ascii="Times New Roman" w:hAnsi="Times New Roman" w:cs="Times New Roman"/>
              </w:rPr>
              <w:t>完成第一项</w:t>
            </w:r>
          </w:p>
        </w:tc>
        <w:tc>
          <w:tcPr>
            <w:tcW w:w="1247" w:type="dxa"/>
            <w:vAlign w:val="center"/>
          </w:tcPr>
          <w:p w14:paraId="36935ED6" w14:textId="77777777" w:rsidR="00A27297" w:rsidRPr="008D18C6" w:rsidRDefault="006B3E8D" w:rsidP="00BE5E4E">
            <w:pPr>
              <w:pStyle w:val="TableParagraph"/>
              <w:spacing w:line="391" w:lineRule="exact"/>
              <w:ind w:right="273"/>
              <w:jc w:val="center"/>
              <w:rPr>
                <w:rFonts w:ascii="Times New Roman" w:hAnsi="Times New Roman" w:cs="Times New Roman"/>
              </w:rPr>
            </w:pPr>
            <w:r w:rsidRPr="008D18C6">
              <w:rPr>
                <w:rFonts w:ascii="Times New Roman" w:hAnsi="Times New Roman" w:cs="Times New Roman"/>
              </w:rPr>
              <w:t>10</w:t>
            </w:r>
          </w:p>
        </w:tc>
      </w:tr>
      <w:tr w:rsidR="00A27297" w:rsidRPr="008D18C6" w14:paraId="7B03419E" w14:textId="77777777" w:rsidTr="00BE5E4E">
        <w:trPr>
          <w:trHeight w:val="455"/>
        </w:trPr>
        <w:tc>
          <w:tcPr>
            <w:tcW w:w="1384" w:type="dxa"/>
            <w:vMerge/>
            <w:tcBorders>
              <w:top w:val="nil"/>
            </w:tcBorders>
            <w:vAlign w:val="center"/>
          </w:tcPr>
          <w:p w14:paraId="69A5BE83" w14:textId="77777777" w:rsidR="00A27297" w:rsidRPr="008D18C6" w:rsidRDefault="00A27297" w:rsidP="00BE5E4E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189" w:type="dxa"/>
            <w:vAlign w:val="center"/>
          </w:tcPr>
          <w:p w14:paraId="168A8CD2" w14:textId="77777777" w:rsidR="00A27297" w:rsidRPr="008D18C6" w:rsidRDefault="006B3E8D" w:rsidP="00BE5E4E">
            <w:pPr>
              <w:pStyle w:val="TableParagraph"/>
              <w:ind w:leftChars="600" w:left="1440" w:right="1607"/>
              <w:jc w:val="center"/>
              <w:rPr>
                <w:rFonts w:ascii="Times New Roman" w:hAnsi="Times New Roman" w:cs="Times New Roman"/>
              </w:rPr>
            </w:pPr>
            <w:r w:rsidRPr="008D18C6">
              <w:rPr>
                <w:rFonts w:ascii="Times New Roman" w:hAnsi="Times New Roman" w:cs="Times New Roman"/>
              </w:rPr>
              <w:t>完成第二项</w:t>
            </w:r>
          </w:p>
        </w:tc>
        <w:tc>
          <w:tcPr>
            <w:tcW w:w="1247" w:type="dxa"/>
            <w:vAlign w:val="center"/>
          </w:tcPr>
          <w:p w14:paraId="5C4916F9" w14:textId="77777777" w:rsidR="00A27297" w:rsidRPr="008D18C6" w:rsidRDefault="006B3E8D" w:rsidP="00BE5E4E">
            <w:pPr>
              <w:pStyle w:val="TableParagraph"/>
              <w:ind w:right="273"/>
              <w:jc w:val="center"/>
              <w:rPr>
                <w:rFonts w:ascii="Times New Roman" w:hAnsi="Times New Roman" w:cs="Times New Roman"/>
              </w:rPr>
            </w:pPr>
            <w:r w:rsidRPr="008D18C6">
              <w:rPr>
                <w:rFonts w:ascii="Times New Roman" w:hAnsi="Times New Roman" w:cs="Times New Roman"/>
              </w:rPr>
              <w:t>15</w:t>
            </w:r>
          </w:p>
        </w:tc>
      </w:tr>
      <w:tr w:rsidR="00A27297" w:rsidRPr="008D18C6" w14:paraId="62FB2377" w14:textId="77777777" w:rsidTr="00BE5E4E">
        <w:trPr>
          <w:trHeight w:val="453"/>
        </w:trPr>
        <w:tc>
          <w:tcPr>
            <w:tcW w:w="1384" w:type="dxa"/>
            <w:vMerge/>
            <w:tcBorders>
              <w:top w:val="nil"/>
            </w:tcBorders>
            <w:vAlign w:val="center"/>
          </w:tcPr>
          <w:p w14:paraId="46F95192" w14:textId="77777777" w:rsidR="00A27297" w:rsidRPr="008D18C6" w:rsidRDefault="00A27297" w:rsidP="00BE5E4E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189" w:type="dxa"/>
            <w:vAlign w:val="center"/>
          </w:tcPr>
          <w:p w14:paraId="65BB1B96" w14:textId="77777777" w:rsidR="00A27297" w:rsidRPr="008D18C6" w:rsidRDefault="006B3E8D" w:rsidP="00BE5E4E">
            <w:pPr>
              <w:pStyle w:val="TableParagraph"/>
              <w:ind w:leftChars="600" w:left="1440" w:right="1607"/>
              <w:jc w:val="center"/>
              <w:rPr>
                <w:rFonts w:ascii="Times New Roman" w:hAnsi="Times New Roman" w:cs="Times New Roman"/>
              </w:rPr>
            </w:pPr>
            <w:r w:rsidRPr="008D18C6">
              <w:rPr>
                <w:rFonts w:ascii="Times New Roman" w:hAnsi="Times New Roman" w:cs="Times New Roman"/>
              </w:rPr>
              <w:t>完成第三项</w:t>
            </w:r>
          </w:p>
        </w:tc>
        <w:tc>
          <w:tcPr>
            <w:tcW w:w="1247" w:type="dxa"/>
            <w:vAlign w:val="center"/>
          </w:tcPr>
          <w:p w14:paraId="561E499E" w14:textId="77777777" w:rsidR="00A27297" w:rsidRPr="008D18C6" w:rsidRDefault="006B3E8D" w:rsidP="00BE5E4E">
            <w:pPr>
              <w:pStyle w:val="TableParagraph"/>
              <w:ind w:right="273"/>
              <w:jc w:val="center"/>
              <w:rPr>
                <w:rFonts w:ascii="Times New Roman" w:hAnsi="Times New Roman" w:cs="Times New Roman"/>
              </w:rPr>
            </w:pPr>
            <w:r w:rsidRPr="008D18C6">
              <w:rPr>
                <w:rFonts w:ascii="Times New Roman" w:hAnsi="Times New Roman" w:cs="Times New Roman"/>
              </w:rPr>
              <w:t>15</w:t>
            </w:r>
          </w:p>
        </w:tc>
      </w:tr>
      <w:tr w:rsidR="00A27297" w:rsidRPr="008D18C6" w14:paraId="531A7A15" w14:textId="77777777" w:rsidTr="00BE5E4E">
        <w:trPr>
          <w:trHeight w:val="455"/>
        </w:trPr>
        <w:tc>
          <w:tcPr>
            <w:tcW w:w="1384" w:type="dxa"/>
            <w:vMerge w:val="restart"/>
            <w:vAlign w:val="center"/>
          </w:tcPr>
          <w:p w14:paraId="57543FA6" w14:textId="77777777" w:rsidR="00A27297" w:rsidRPr="008D18C6" w:rsidRDefault="006B3E8D" w:rsidP="00BE5E4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8D18C6">
              <w:rPr>
                <w:rFonts w:ascii="Times New Roman" w:hAnsi="Times New Roman" w:cs="Times New Roman"/>
              </w:rPr>
              <w:t>发挥部分</w:t>
            </w:r>
          </w:p>
        </w:tc>
        <w:tc>
          <w:tcPr>
            <w:tcW w:w="5189" w:type="dxa"/>
            <w:vAlign w:val="center"/>
          </w:tcPr>
          <w:p w14:paraId="561AA3E3" w14:textId="77777777" w:rsidR="00A27297" w:rsidRPr="008D18C6" w:rsidRDefault="006B3E8D" w:rsidP="00BE5E4E">
            <w:pPr>
              <w:pStyle w:val="TableParagraph"/>
              <w:ind w:leftChars="600" w:left="1440" w:right="1606"/>
              <w:jc w:val="center"/>
              <w:rPr>
                <w:rFonts w:ascii="Times New Roman" w:hAnsi="Times New Roman" w:cs="Times New Roman"/>
              </w:rPr>
            </w:pPr>
            <w:r w:rsidRPr="008D18C6">
              <w:rPr>
                <w:rFonts w:ascii="Times New Roman" w:hAnsi="Times New Roman" w:cs="Times New Roman"/>
              </w:rPr>
              <w:t>完成第一项</w:t>
            </w:r>
          </w:p>
        </w:tc>
        <w:tc>
          <w:tcPr>
            <w:tcW w:w="1247" w:type="dxa"/>
            <w:vAlign w:val="center"/>
          </w:tcPr>
          <w:p w14:paraId="570E1A79" w14:textId="77777777" w:rsidR="00A27297" w:rsidRPr="008D18C6" w:rsidRDefault="006B3E8D" w:rsidP="00BE5E4E">
            <w:pPr>
              <w:pStyle w:val="TableParagraph"/>
              <w:ind w:right="273"/>
              <w:jc w:val="center"/>
              <w:rPr>
                <w:rFonts w:ascii="Times New Roman" w:hAnsi="Times New Roman" w:cs="Times New Roman"/>
              </w:rPr>
            </w:pPr>
            <w:r w:rsidRPr="008D18C6">
              <w:rPr>
                <w:rFonts w:ascii="Times New Roman" w:hAnsi="Times New Roman" w:cs="Times New Roman"/>
              </w:rPr>
              <w:t>10</w:t>
            </w:r>
          </w:p>
        </w:tc>
      </w:tr>
      <w:tr w:rsidR="00A27297" w:rsidRPr="008D18C6" w14:paraId="199EFEC3" w14:textId="77777777" w:rsidTr="00BE5E4E">
        <w:trPr>
          <w:trHeight w:val="453"/>
        </w:trPr>
        <w:tc>
          <w:tcPr>
            <w:tcW w:w="1384" w:type="dxa"/>
            <w:vMerge/>
            <w:tcBorders>
              <w:top w:val="nil"/>
            </w:tcBorders>
            <w:vAlign w:val="center"/>
          </w:tcPr>
          <w:p w14:paraId="39CA6793" w14:textId="77777777" w:rsidR="00A27297" w:rsidRPr="008D18C6" w:rsidRDefault="00A27297" w:rsidP="00BE5E4E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189" w:type="dxa"/>
            <w:vAlign w:val="center"/>
          </w:tcPr>
          <w:p w14:paraId="24F4341E" w14:textId="77777777" w:rsidR="00A27297" w:rsidRPr="008D18C6" w:rsidRDefault="006B3E8D" w:rsidP="00BE5E4E">
            <w:pPr>
              <w:pStyle w:val="TableParagraph"/>
              <w:ind w:leftChars="600" w:left="1440" w:right="1607"/>
              <w:jc w:val="center"/>
              <w:rPr>
                <w:rFonts w:ascii="Times New Roman" w:hAnsi="Times New Roman" w:cs="Times New Roman"/>
              </w:rPr>
            </w:pPr>
            <w:r w:rsidRPr="008D18C6">
              <w:rPr>
                <w:rFonts w:ascii="Times New Roman" w:hAnsi="Times New Roman" w:cs="Times New Roman"/>
              </w:rPr>
              <w:t>完成第二项</w:t>
            </w:r>
          </w:p>
        </w:tc>
        <w:tc>
          <w:tcPr>
            <w:tcW w:w="1247" w:type="dxa"/>
            <w:vAlign w:val="center"/>
          </w:tcPr>
          <w:p w14:paraId="478021D7" w14:textId="77777777" w:rsidR="00A27297" w:rsidRPr="008D18C6" w:rsidRDefault="006B3E8D" w:rsidP="00BE5E4E">
            <w:pPr>
              <w:pStyle w:val="TableParagraph"/>
              <w:ind w:right="273"/>
              <w:jc w:val="center"/>
              <w:rPr>
                <w:rFonts w:ascii="Times New Roman" w:hAnsi="Times New Roman" w:cs="Times New Roman"/>
              </w:rPr>
            </w:pPr>
            <w:r w:rsidRPr="008D18C6">
              <w:rPr>
                <w:rFonts w:ascii="Times New Roman" w:hAnsi="Times New Roman" w:cs="Times New Roman"/>
              </w:rPr>
              <w:t>10</w:t>
            </w:r>
          </w:p>
        </w:tc>
      </w:tr>
      <w:tr w:rsidR="00A27297" w:rsidRPr="008D18C6" w14:paraId="79BD2890" w14:textId="77777777" w:rsidTr="00BE5E4E">
        <w:trPr>
          <w:trHeight w:val="455"/>
        </w:trPr>
        <w:tc>
          <w:tcPr>
            <w:tcW w:w="1384" w:type="dxa"/>
            <w:vMerge/>
            <w:tcBorders>
              <w:top w:val="nil"/>
            </w:tcBorders>
            <w:vAlign w:val="center"/>
          </w:tcPr>
          <w:p w14:paraId="03A04786" w14:textId="77777777" w:rsidR="00A27297" w:rsidRPr="008D18C6" w:rsidRDefault="00A27297" w:rsidP="00BE5E4E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189" w:type="dxa"/>
            <w:vAlign w:val="center"/>
          </w:tcPr>
          <w:p w14:paraId="36E49A80" w14:textId="77777777" w:rsidR="00A27297" w:rsidRPr="008D18C6" w:rsidRDefault="006B3E8D" w:rsidP="00BE5E4E">
            <w:pPr>
              <w:pStyle w:val="TableParagraph"/>
              <w:ind w:leftChars="600" w:left="1440" w:right="1607"/>
              <w:jc w:val="center"/>
              <w:rPr>
                <w:rFonts w:ascii="Times New Roman" w:hAnsi="Times New Roman" w:cs="Times New Roman"/>
              </w:rPr>
            </w:pPr>
            <w:r w:rsidRPr="008D18C6">
              <w:rPr>
                <w:rFonts w:ascii="Times New Roman" w:hAnsi="Times New Roman" w:cs="Times New Roman"/>
              </w:rPr>
              <w:t>完成第三项</w:t>
            </w:r>
          </w:p>
        </w:tc>
        <w:tc>
          <w:tcPr>
            <w:tcW w:w="1247" w:type="dxa"/>
            <w:vAlign w:val="center"/>
          </w:tcPr>
          <w:p w14:paraId="7B07EA87" w14:textId="77777777" w:rsidR="00A27297" w:rsidRPr="008D18C6" w:rsidRDefault="006B3E8D" w:rsidP="00BE5E4E">
            <w:pPr>
              <w:pStyle w:val="TableParagraph"/>
              <w:ind w:right="273"/>
              <w:jc w:val="center"/>
              <w:rPr>
                <w:rFonts w:ascii="Times New Roman" w:hAnsi="Times New Roman" w:cs="Times New Roman"/>
              </w:rPr>
            </w:pPr>
            <w:r w:rsidRPr="008D18C6">
              <w:rPr>
                <w:rFonts w:ascii="Times New Roman" w:hAnsi="Times New Roman" w:cs="Times New Roman"/>
              </w:rPr>
              <w:t>15</w:t>
            </w:r>
          </w:p>
        </w:tc>
      </w:tr>
      <w:tr w:rsidR="00A27297" w:rsidRPr="008D18C6" w14:paraId="23023062" w14:textId="77777777" w:rsidTr="00BE5E4E">
        <w:trPr>
          <w:trHeight w:val="453"/>
        </w:trPr>
        <w:tc>
          <w:tcPr>
            <w:tcW w:w="1384" w:type="dxa"/>
            <w:vMerge/>
            <w:tcBorders>
              <w:top w:val="nil"/>
            </w:tcBorders>
            <w:vAlign w:val="center"/>
          </w:tcPr>
          <w:p w14:paraId="68CA0F53" w14:textId="77777777" w:rsidR="00A27297" w:rsidRPr="008D18C6" w:rsidRDefault="00A27297" w:rsidP="00BE5E4E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189" w:type="dxa"/>
            <w:vAlign w:val="center"/>
          </w:tcPr>
          <w:p w14:paraId="2ABADC76" w14:textId="77777777" w:rsidR="00A27297" w:rsidRPr="008D18C6" w:rsidRDefault="006B3E8D" w:rsidP="00BE5E4E">
            <w:pPr>
              <w:pStyle w:val="TableParagraph"/>
              <w:ind w:leftChars="600" w:left="1440" w:right="1607"/>
              <w:jc w:val="center"/>
              <w:rPr>
                <w:rFonts w:ascii="Times New Roman" w:hAnsi="Times New Roman" w:cs="Times New Roman"/>
              </w:rPr>
            </w:pPr>
            <w:r w:rsidRPr="008D18C6">
              <w:rPr>
                <w:rFonts w:ascii="Times New Roman" w:hAnsi="Times New Roman" w:cs="Times New Roman"/>
              </w:rPr>
              <w:t>完成第四项</w:t>
            </w:r>
          </w:p>
        </w:tc>
        <w:tc>
          <w:tcPr>
            <w:tcW w:w="1247" w:type="dxa"/>
            <w:vAlign w:val="center"/>
          </w:tcPr>
          <w:p w14:paraId="5DA877A0" w14:textId="77777777" w:rsidR="00A27297" w:rsidRPr="008D18C6" w:rsidRDefault="006B3E8D" w:rsidP="00BE5E4E">
            <w:pPr>
              <w:pStyle w:val="TableParagraph"/>
              <w:ind w:right="273"/>
              <w:jc w:val="center"/>
              <w:rPr>
                <w:rFonts w:ascii="Times New Roman" w:hAnsi="Times New Roman" w:cs="Times New Roman"/>
              </w:rPr>
            </w:pPr>
            <w:r w:rsidRPr="008D18C6">
              <w:rPr>
                <w:rFonts w:ascii="Times New Roman" w:hAnsi="Times New Roman" w:cs="Times New Roman"/>
              </w:rPr>
              <w:t>10</w:t>
            </w:r>
          </w:p>
        </w:tc>
      </w:tr>
      <w:tr w:rsidR="00A27297" w:rsidRPr="008D18C6" w14:paraId="179F1E13" w14:textId="77777777" w:rsidTr="00BE5E4E">
        <w:trPr>
          <w:trHeight w:val="455"/>
        </w:trPr>
        <w:tc>
          <w:tcPr>
            <w:tcW w:w="1384" w:type="dxa"/>
            <w:vMerge/>
            <w:tcBorders>
              <w:top w:val="nil"/>
            </w:tcBorders>
            <w:vAlign w:val="center"/>
          </w:tcPr>
          <w:p w14:paraId="2606F1BA" w14:textId="77777777" w:rsidR="00A27297" w:rsidRPr="008D18C6" w:rsidRDefault="00A27297" w:rsidP="00BE5E4E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189" w:type="dxa"/>
            <w:vAlign w:val="center"/>
          </w:tcPr>
          <w:p w14:paraId="7374230A" w14:textId="77777777" w:rsidR="00A27297" w:rsidRPr="008D18C6" w:rsidRDefault="006B3E8D" w:rsidP="00BE5E4E">
            <w:pPr>
              <w:pStyle w:val="TableParagraph"/>
              <w:spacing w:line="391" w:lineRule="exact"/>
              <w:ind w:leftChars="600" w:left="1440" w:right="1606"/>
              <w:jc w:val="center"/>
              <w:rPr>
                <w:rFonts w:ascii="Times New Roman" w:hAnsi="Times New Roman" w:cs="Times New Roman"/>
              </w:rPr>
            </w:pPr>
            <w:r w:rsidRPr="008D18C6">
              <w:rPr>
                <w:rFonts w:ascii="Times New Roman" w:hAnsi="Times New Roman" w:cs="Times New Roman"/>
              </w:rPr>
              <w:t>完成第五项</w:t>
            </w:r>
          </w:p>
        </w:tc>
        <w:tc>
          <w:tcPr>
            <w:tcW w:w="1247" w:type="dxa"/>
            <w:vAlign w:val="center"/>
          </w:tcPr>
          <w:p w14:paraId="497138DC" w14:textId="77777777" w:rsidR="00A27297" w:rsidRPr="008D18C6" w:rsidRDefault="006B3E8D" w:rsidP="00BE5E4E">
            <w:pPr>
              <w:pStyle w:val="TableParagraph"/>
              <w:spacing w:line="391" w:lineRule="exact"/>
              <w:ind w:right="273"/>
              <w:jc w:val="center"/>
              <w:rPr>
                <w:rFonts w:ascii="Times New Roman" w:hAnsi="Times New Roman" w:cs="Times New Roman"/>
              </w:rPr>
            </w:pPr>
            <w:r w:rsidRPr="008D18C6">
              <w:rPr>
                <w:rFonts w:ascii="Times New Roman" w:hAnsi="Times New Roman" w:cs="Times New Roman"/>
              </w:rPr>
              <w:t>10</w:t>
            </w:r>
          </w:p>
        </w:tc>
      </w:tr>
    </w:tbl>
    <w:p w14:paraId="4E5183B0" w14:textId="4F205283" w:rsidR="00A27297" w:rsidRPr="008D18C6" w:rsidRDefault="00075EFC" w:rsidP="00075EFC">
      <w:pPr>
        <w:pStyle w:val="3"/>
        <w:spacing w:before="107"/>
        <w:ind w:left="0"/>
        <w:rPr>
          <w:rFonts w:ascii="Times New Roman" w:hAnsi="Times New Roman" w:cs="Times New Roman"/>
        </w:rPr>
      </w:pPr>
      <w:r w:rsidRPr="008D18C6">
        <w:rPr>
          <w:rFonts w:ascii="Times New Roman" w:hAnsi="Times New Roman" w:cs="Times New Roman"/>
        </w:rPr>
        <w:t xml:space="preserve">  </w:t>
      </w:r>
      <w:r w:rsidR="006B3E8D" w:rsidRPr="008D18C6">
        <w:rPr>
          <w:rFonts w:ascii="Times New Roman" w:hAnsi="Times New Roman" w:cs="Times New Roman"/>
        </w:rPr>
        <w:t>四、说明</w:t>
      </w:r>
    </w:p>
    <w:p w14:paraId="2835C70A" w14:textId="3CA53896" w:rsidR="00A27297" w:rsidRPr="008D18C6" w:rsidRDefault="00B70214" w:rsidP="00BE5E4E">
      <w:pPr>
        <w:ind w:leftChars="300" w:left="720"/>
        <w:rPr>
          <w:rFonts w:ascii="Times New Roman" w:eastAsiaTheme="minorEastAsia" w:hAnsi="Times New Roman" w:cs="Times New Roman"/>
        </w:rPr>
      </w:pPr>
      <w:r w:rsidRPr="008D18C6">
        <w:rPr>
          <w:rFonts w:ascii="Times New Roman" w:eastAsiaTheme="minorEastAsia" w:hAnsi="Times New Roman" w:cs="Times New Roman"/>
        </w:rPr>
        <w:t>1.</w:t>
      </w:r>
      <w:r w:rsidR="006B3E8D" w:rsidRPr="008D18C6">
        <w:rPr>
          <w:rFonts w:ascii="Times New Roman" w:eastAsiaTheme="minorEastAsia" w:hAnsi="Times New Roman" w:cs="Times New Roman"/>
        </w:rPr>
        <w:t>测试使用的基准表为</w:t>
      </w:r>
      <w:proofErr w:type="gramStart"/>
      <w:r w:rsidR="006B3E8D" w:rsidRPr="008D18C6">
        <w:rPr>
          <w:rFonts w:ascii="Times New Roman" w:eastAsiaTheme="minorEastAsia" w:hAnsi="Times New Roman" w:cs="Times New Roman"/>
        </w:rPr>
        <w:t>福禄克万用表</w:t>
      </w:r>
      <w:proofErr w:type="gramEnd"/>
      <w:r w:rsidR="006B3E8D" w:rsidRPr="008D18C6">
        <w:rPr>
          <w:rFonts w:ascii="Times New Roman" w:eastAsiaTheme="minorEastAsia" w:hAnsi="Times New Roman" w:cs="Times New Roman"/>
        </w:rPr>
        <w:t>。</w:t>
      </w:r>
    </w:p>
    <w:p w14:paraId="322184C7" w14:textId="134D4384" w:rsidR="00A27297" w:rsidRPr="008D18C6" w:rsidRDefault="00B70214" w:rsidP="00BE5E4E">
      <w:pPr>
        <w:ind w:leftChars="300" w:left="720"/>
        <w:rPr>
          <w:rFonts w:ascii="Times New Roman" w:eastAsiaTheme="minorEastAsia" w:hAnsi="Times New Roman" w:cs="Times New Roman"/>
        </w:rPr>
      </w:pPr>
      <w:r w:rsidRPr="008D18C6">
        <w:rPr>
          <w:rFonts w:ascii="Times New Roman" w:eastAsiaTheme="minorEastAsia" w:hAnsi="Times New Roman" w:cs="Times New Roman"/>
        </w:rPr>
        <w:t>2.</w:t>
      </w:r>
      <w:r w:rsidR="006B3E8D" w:rsidRPr="008D18C6">
        <w:rPr>
          <w:rFonts w:ascii="Times New Roman" w:eastAsiaTheme="minorEastAsia" w:hAnsi="Times New Roman" w:cs="Times New Roman"/>
        </w:rPr>
        <w:t>精度计算公式为</w:t>
      </w:r>
      <w:r w:rsidR="006B3E8D" w:rsidRPr="008D18C6">
        <w:rPr>
          <w:rFonts w:ascii="Times New Roman" w:eastAsiaTheme="minorEastAsia" w:hAnsi="Times New Roman" w:cs="Times New Roman"/>
        </w:rPr>
        <w:t xml:space="preserve"> </w:t>
      </w:r>
      <w:r w:rsidR="006B3E8D" w:rsidRPr="008D18C6">
        <w:rPr>
          <w:rFonts w:ascii="Times New Roman" w:eastAsiaTheme="minorEastAsia" w:hAnsi="Times New Roman" w:cs="Times New Roman"/>
        </w:rPr>
        <w:t>（测试值</w:t>
      </w:r>
      <w:r w:rsidR="006B3E8D" w:rsidRPr="008D18C6">
        <w:rPr>
          <w:rFonts w:ascii="Times New Roman" w:eastAsiaTheme="minorEastAsia" w:hAnsi="Times New Roman" w:cs="Times New Roman"/>
        </w:rPr>
        <w:t>-</w:t>
      </w:r>
      <w:r w:rsidR="006B3E8D" w:rsidRPr="008D18C6">
        <w:rPr>
          <w:rFonts w:ascii="Times New Roman" w:eastAsiaTheme="minorEastAsia" w:hAnsi="Times New Roman" w:cs="Times New Roman"/>
        </w:rPr>
        <w:t>基准值）</w:t>
      </w:r>
      <w:r w:rsidR="006B3E8D" w:rsidRPr="008D18C6">
        <w:rPr>
          <w:rFonts w:ascii="Times New Roman" w:eastAsiaTheme="minorEastAsia" w:hAnsi="Times New Roman" w:cs="Times New Roman"/>
        </w:rPr>
        <w:t>/</w:t>
      </w:r>
      <w:r w:rsidR="006B3E8D" w:rsidRPr="008D18C6">
        <w:rPr>
          <w:rFonts w:ascii="Times New Roman" w:eastAsiaTheme="minorEastAsia" w:hAnsi="Times New Roman" w:cs="Times New Roman"/>
        </w:rPr>
        <w:t>基准值。</w:t>
      </w:r>
    </w:p>
    <w:p w14:paraId="4AEF9E55" w14:textId="75B18A20" w:rsidR="00A27297" w:rsidRPr="008D18C6" w:rsidRDefault="00B70214" w:rsidP="00BE5E4E">
      <w:pPr>
        <w:ind w:leftChars="300" w:left="720"/>
        <w:rPr>
          <w:rFonts w:ascii="Times New Roman" w:eastAsiaTheme="minorEastAsia" w:hAnsi="Times New Roman" w:cs="Times New Roman"/>
        </w:rPr>
      </w:pPr>
      <w:r w:rsidRPr="008D18C6">
        <w:rPr>
          <w:rFonts w:ascii="Times New Roman" w:eastAsiaTheme="minorEastAsia" w:hAnsi="Times New Roman" w:cs="Times New Roman"/>
        </w:rPr>
        <w:t>3.</w:t>
      </w:r>
      <w:r w:rsidR="006B3E8D" w:rsidRPr="008D18C6">
        <w:rPr>
          <w:rFonts w:ascii="Times New Roman" w:eastAsiaTheme="minorEastAsia" w:hAnsi="Times New Roman" w:cs="Times New Roman"/>
        </w:rPr>
        <w:t>测试时需准备一个</w:t>
      </w:r>
      <w:r w:rsidR="006B3E8D" w:rsidRPr="008D18C6">
        <w:rPr>
          <w:rFonts w:ascii="Times New Roman" w:eastAsiaTheme="minorEastAsia" w:hAnsi="Times New Roman" w:cs="Times New Roman"/>
        </w:rPr>
        <w:t xml:space="preserve"> 220-24V</w:t>
      </w:r>
      <w:r w:rsidR="006B3E8D" w:rsidRPr="008D18C6">
        <w:rPr>
          <w:rFonts w:ascii="Times New Roman" w:eastAsiaTheme="minorEastAsia" w:hAnsi="Times New Roman" w:cs="Times New Roman"/>
        </w:rPr>
        <w:t>，功率至少能达到</w:t>
      </w:r>
      <w:r w:rsidR="006B3E8D" w:rsidRPr="008D18C6">
        <w:rPr>
          <w:rFonts w:ascii="Times New Roman" w:eastAsiaTheme="minorEastAsia" w:hAnsi="Times New Roman" w:cs="Times New Roman"/>
        </w:rPr>
        <w:t xml:space="preserve"> 50W </w:t>
      </w:r>
      <w:r w:rsidR="006B3E8D" w:rsidRPr="008D18C6">
        <w:rPr>
          <w:rFonts w:ascii="Times New Roman" w:eastAsiaTheme="minorEastAsia" w:hAnsi="Times New Roman" w:cs="Times New Roman"/>
        </w:rPr>
        <w:t>的变压器和感性、容性、阻性负载。</w:t>
      </w:r>
    </w:p>
    <w:p w14:paraId="659A0D20" w14:textId="024F7AE8" w:rsidR="00A27297" w:rsidRPr="008D18C6" w:rsidRDefault="00B70214" w:rsidP="00BE5E4E">
      <w:pPr>
        <w:ind w:leftChars="300" w:left="720"/>
        <w:rPr>
          <w:rFonts w:ascii="Times New Roman" w:eastAsiaTheme="minorEastAsia" w:hAnsi="Times New Roman" w:cs="Times New Roman"/>
        </w:rPr>
      </w:pPr>
      <w:r w:rsidRPr="008D18C6">
        <w:rPr>
          <w:rFonts w:ascii="Times New Roman" w:eastAsiaTheme="minorEastAsia" w:hAnsi="Times New Roman" w:cs="Times New Roman"/>
        </w:rPr>
        <w:t>4.</w:t>
      </w:r>
      <w:r w:rsidR="006B3E8D" w:rsidRPr="008D18C6">
        <w:rPr>
          <w:rFonts w:ascii="Times New Roman" w:eastAsiaTheme="minorEastAsia" w:hAnsi="Times New Roman" w:cs="Times New Roman"/>
        </w:rPr>
        <w:t>电流最大值为</w:t>
      </w:r>
      <w:r w:rsidR="006B3E8D" w:rsidRPr="008D18C6">
        <w:rPr>
          <w:rFonts w:ascii="Times New Roman" w:eastAsiaTheme="minorEastAsia" w:hAnsi="Times New Roman" w:cs="Times New Roman"/>
        </w:rPr>
        <w:t xml:space="preserve"> 2A.</w:t>
      </w:r>
    </w:p>
    <w:p w14:paraId="61F67431" w14:textId="0B400102" w:rsidR="00A27297" w:rsidRPr="008D18C6" w:rsidRDefault="00B70214" w:rsidP="00BE5E4E">
      <w:pPr>
        <w:ind w:leftChars="300" w:left="720"/>
        <w:rPr>
          <w:rFonts w:ascii="Times New Roman" w:eastAsiaTheme="minorEastAsia" w:hAnsi="Times New Roman" w:cs="Times New Roman"/>
        </w:rPr>
      </w:pPr>
      <w:r w:rsidRPr="008D18C6">
        <w:rPr>
          <w:rFonts w:ascii="Times New Roman" w:eastAsiaTheme="minorEastAsia" w:hAnsi="Times New Roman" w:cs="Times New Roman"/>
        </w:rPr>
        <w:t>5.</w:t>
      </w:r>
      <w:r w:rsidR="006B3E8D" w:rsidRPr="008D18C6">
        <w:rPr>
          <w:rFonts w:ascii="Times New Roman" w:eastAsiaTheme="minorEastAsia" w:hAnsi="Times New Roman" w:cs="Times New Roman"/>
        </w:rPr>
        <w:t>外观优良、人机交互方便可以适当加分。</w:t>
      </w:r>
    </w:p>
    <w:p w14:paraId="46D46766" w14:textId="30C2F176" w:rsidR="00A27297" w:rsidRPr="008D18C6" w:rsidRDefault="00B70214" w:rsidP="00BE5E4E">
      <w:pPr>
        <w:ind w:leftChars="300" w:left="720"/>
        <w:rPr>
          <w:rFonts w:ascii="Times New Roman" w:eastAsiaTheme="minorEastAsia" w:hAnsi="Times New Roman" w:cs="Times New Roman"/>
        </w:rPr>
      </w:pPr>
      <w:r w:rsidRPr="008D18C6">
        <w:rPr>
          <w:rFonts w:ascii="Times New Roman" w:eastAsiaTheme="minorEastAsia" w:hAnsi="Times New Roman" w:cs="Times New Roman"/>
        </w:rPr>
        <w:t>6.</w:t>
      </w:r>
      <w:r w:rsidR="006B3E8D" w:rsidRPr="008D18C6">
        <w:rPr>
          <w:rFonts w:ascii="Times New Roman" w:eastAsiaTheme="minorEastAsia" w:hAnsi="Times New Roman" w:cs="Times New Roman"/>
        </w:rPr>
        <w:t>严禁抄袭，发现一律</w:t>
      </w:r>
      <w:r w:rsidR="006B3E8D" w:rsidRPr="008D18C6">
        <w:rPr>
          <w:rFonts w:ascii="Times New Roman" w:eastAsiaTheme="minorEastAsia" w:hAnsi="Times New Roman" w:cs="Times New Roman"/>
        </w:rPr>
        <w:t xml:space="preserve"> 0 </w:t>
      </w:r>
      <w:r w:rsidR="006B3E8D" w:rsidRPr="008D18C6">
        <w:rPr>
          <w:rFonts w:ascii="Times New Roman" w:eastAsiaTheme="minorEastAsia" w:hAnsi="Times New Roman" w:cs="Times New Roman"/>
        </w:rPr>
        <w:t>分处理。</w:t>
      </w:r>
    </w:p>
    <w:p w14:paraId="5D8F8799" w14:textId="3A7B55F1" w:rsidR="00F2688F" w:rsidRPr="008D18C6" w:rsidRDefault="00F2688F">
      <w:pPr>
        <w:widowControl/>
        <w:autoSpaceDE/>
        <w:autoSpaceDN/>
        <w:spacing w:line="240" w:lineRule="auto"/>
        <w:rPr>
          <w:rFonts w:ascii="Times New Roman" w:hAnsi="Times New Roman" w:cs="Times New Roman"/>
          <w:spacing w:val="-3"/>
        </w:rPr>
      </w:pPr>
      <w:r w:rsidRPr="008D18C6">
        <w:rPr>
          <w:rFonts w:ascii="Times New Roman" w:hAnsi="Times New Roman" w:cs="Times New Roman"/>
          <w:spacing w:val="-3"/>
        </w:rPr>
        <w:br w:type="page"/>
      </w:r>
    </w:p>
    <w:p w14:paraId="6651E6B9" w14:textId="410ADEA9" w:rsidR="00A27297" w:rsidRPr="008D18C6" w:rsidRDefault="00F2688F" w:rsidP="00F2688F">
      <w:pPr>
        <w:spacing w:before="107"/>
        <w:rPr>
          <w:rFonts w:ascii="Times New Roman" w:eastAsia="黑体" w:hAnsi="Times New Roman" w:cs="Times New Roman"/>
          <w:b/>
          <w:sz w:val="32"/>
        </w:rPr>
      </w:pPr>
      <w:bookmarkStart w:id="1" w:name="_Hlk54359629"/>
      <w:r w:rsidRPr="008D18C6">
        <w:rPr>
          <w:rFonts w:ascii="Times New Roman" w:eastAsia="黑体" w:hAnsi="Times New Roman" w:cs="Times New Roman"/>
          <w:b/>
          <w:sz w:val="32"/>
        </w:rPr>
        <w:lastRenderedPageBreak/>
        <w:t>题目三：</w:t>
      </w:r>
      <w:r w:rsidR="006B3E8D" w:rsidRPr="008D18C6">
        <w:rPr>
          <w:rFonts w:ascii="Times New Roman" w:eastAsia="黑体" w:hAnsi="Times New Roman" w:cs="Times New Roman"/>
          <w:b/>
          <w:sz w:val="32"/>
        </w:rPr>
        <w:t>智能</w:t>
      </w:r>
      <w:r w:rsidRPr="008D18C6">
        <w:rPr>
          <w:rFonts w:ascii="Times New Roman" w:eastAsia="黑体" w:hAnsi="Times New Roman" w:cs="Times New Roman"/>
          <w:b/>
          <w:sz w:val="32"/>
        </w:rPr>
        <w:t>MP</w:t>
      </w:r>
      <w:r w:rsidR="006B3E8D" w:rsidRPr="008D18C6">
        <w:rPr>
          <w:rFonts w:ascii="Times New Roman" w:eastAsia="黑体" w:hAnsi="Times New Roman" w:cs="Times New Roman"/>
          <w:b/>
          <w:sz w:val="32"/>
        </w:rPr>
        <w:t xml:space="preserve">3 </w:t>
      </w:r>
      <w:r w:rsidR="006B3E8D" w:rsidRPr="008D18C6">
        <w:rPr>
          <w:rFonts w:ascii="Times New Roman" w:eastAsia="黑体" w:hAnsi="Times New Roman" w:cs="Times New Roman"/>
          <w:b/>
          <w:sz w:val="32"/>
        </w:rPr>
        <w:t>播放器</w:t>
      </w:r>
    </w:p>
    <w:p w14:paraId="6B8A980A" w14:textId="77777777" w:rsidR="00A27297" w:rsidRPr="008D18C6" w:rsidRDefault="006B3E8D" w:rsidP="00F2688F">
      <w:pPr>
        <w:pStyle w:val="3"/>
        <w:spacing w:before="107"/>
        <w:ind w:left="0"/>
        <w:rPr>
          <w:rFonts w:ascii="Times New Roman" w:hAnsi="Times New Roman" w:cs="Times New Roman"/>
        </w:rPr>
      </w:pPr>
      <w:bookmarkStart w:id="2" w:name="_Hlk54359665"/>
      <w:bookmarkEnd w:id="1"/>
      <w:r w:rsidRPr="008D18C6">
        <w:rPr>
          <w:rFonts w:ascii="Times New Roman" w:hAnsi="Times New Roman" w:cs="Times New Roman"/>
        </w:rPr>
        <w:t>一、</w:t>
      </w:r>
      <w:r w:rsidRPr="008D18C6">
        <w:rPr>
          <w:rFonts w:ascii="Times New Roman" w:hAnsi="Times New Roman" w:cs="Times New Roman"/>
        </w:rPr>
        <w:tab/>
      </w:r>
      <w:r w:rsidRPr="008D18C6">
        <w:rPr>
          <w:rFonts w:ascii="Times New Roman" w:hAnsi="Times New Roman" w:cs="Times New Roman"/>
        </w:rPr>
        <w:t>任务</w:t>
      </w:r>
    </w:p>
    <w:bookmarkEnd w:id="2"/>
    <w:p w14:paraId="3EF79EA9" w14:textId="21C9492F" w:rsidR="00A27297" w:rsidRPr="008D18C6" w:rsidRDefault="00F2688F" w:rsidP="00F2688F">
      <w:pPr>
        <w:pStyle w:val="a3"/>
        <w:spacing w:line="393" w:lineRule="exact"/>
        <w:rPr>
          <w:rFonts w:ascii="Times New Roman" w:hAnsi="Times New Roman" w:cs="Times New Roman"/>
        </w:rPr>
      </w:pPr>
      <w:r w:rsidRPr="008D18C6">
        <w:rPr>
          <w:rFonts w:ascii="Times New Roman" w:hAnsi="Times New Roman" w:cs="Times New Roman"/>
        </w:rPr>
        <w:t xml:space="preserve">  </w:t>
      </w:r>
      <w:r w:rsidR="006B3E8D" w:rsidRPr="008D18C6">
        <w:rPr>
          <w:rFonts w:ascii="Times New Roman" w:hAnsi="Times New Roman" w:cs="Times New Roman"/>
        </w:rPr>
        <w:t>基于单片机设计并制作智能</w:t>
      </w:r>
      <w:r w:rsidR="006B3E8D" w:rsidRPr="008D18C6">
        <w:rPr>
          <w:rFonts w:ascii="Times New Roman" w:hAnsi="Times New Roman" w:cs="Times New Roman"/>
        </w:rPr>
        <w:t xml:space="preserve"> </w:t>
      </w:r>
      <w:r w:rsidR="00A64A77" w:rsidRPr="008D18C6">
        <w:rPr>
          <w:rFonts w:ascii="Times New Roman" w:hAnsi="Times New Roman" w:cs="Times New Roman"/>
        </w:rPr>
        <w:t>MP</w:t>
      </w:r>
      <w:r w:rsidR="006B3E8D" w:rsidRPr="008D18C6">
        <w:rPr>
          <w:rFonts w:ascii="Times New Roman" w:hAnsi="Times New Roman" w:cs="Times New Roman"/>
        </w:rPr>
        <w:t xml:space="preserve">3 </w:t>
      </w:r>
      <w:r w:rsidR="006B3E8D" w:rsidRPr="008D18C6">
        <w:rPr>
          <w:rFonts w:ascii="Times New Roman" w:hAnsi="Times New Roman" w:cs="Times New Roman"/>
        </w:rPr>
        <w:t>播放器。</w:t>
      </w:r>
    </w:p>
    <w:p w14:paraId="3C8E89F1" w14:textId="77777777" w:rsidR="00A27297" w:rsidRPr="008D18C6" w:rsidRDefault="006B3E8D" w:rsidP="00A64A77">
      <w:pPr>
        <w:pStyle w:val="3"/>
        <w:spacing w:beforeLines="100" w:before="240"/>
        <w:ind w:left="0"/>
        <w:rPr>
          <w:rFonts w:ascii="Times New Roman" w:hAnsi="Times New Roman" w:cs="Times New Roman"/>
        </w:rPr>
      </w:pPr>
      <w:bookmarkStart w:id="3" w:name="_Hlk54359861"/>
      <w:r w:rsidRPr="008D18C6">
        <w:rPr>
          <w:rFonts w:ascii="Times New Roman" w:hAnsi="Times New Roman" w:cs="Times New Roman"/>
        </w:rPr>
        <w:t>二、</w:t>
      </w:r>
      <w:r w:rsidRPr="008D18C6">
        <w:rPr>
          <w:rFonts w:ascii="Times New Roman" w:hAnsi="Times New Roman" w:cs="Times New Roman"/>
        </w:rPr>
        <w:tab/>
      </w:r>
      <w:r w:rsidRPr="008D18C6">
        <w:rPr>
          <w:rFonts w:ascii="Times New Roman" w:hAnsi="Times New Roman" w:cs="Times New Roman"/>
        </w:rPr>
        <w:t>要求</w:t>
      </w:r>
    </w:p>
    <w:bookmarkEnd w:id="3"/>
    <w:p w14:paraId="434EC681" w14:textId="59EB96AC" w:rsidR="00A27297" w:rsidRPr="008D18C6" w:rsidRDefault="00A64A77" w:rsidP="008062B8">
      <w:pPr>
        <w:pStyle w:val="a3"/>
        <w:spacing w:afterLines="100" w:after="240" w:line="379" w:lineRule="exact"/>
        <w:rPr>
          <w:rFonts w:ascii="Times New Roman" w:hAnsi="Times New Roman" w:cs="Times New Roman"/>
          <w:b/>
          <w:bCs/>
        </w:rPr>
      </w:pPr>
      <w:r w:rsidRPr="008D18C6">
        <w:rPr>
          <w:rFonts w:ascii="Times New Roman" w:hAnsi="Times New Roman" w:cs="Times New Roman"/>
          <w:b/>
          <w:bCs/>
        </w:rPr>
        <w:t xml:space="preserve">  </w:t>
      </w:r>
      <w:r w:rsidR="006B3E8D" w:rsidRPr="008D18C6">
        <w:rPr>
          <w:rFonts w:ascii="Times New Roman" w:hAnsi="Times New Roman" w:cs="Times New Roman"/>
          <w:b/>
          <w:bCs/>
        </w:rPr>
        <w:t>基本要求</w:t>
      </w:r>
    </w:p>
    <w:p w14:paraId="4022288B" w14:textId="0BC9FB04" w:rsidR="00A27297" w:rsidRPr="008D18C6" w:rsidRDefault="00F2688F" w:rsidP="00A64A77">
      <w:pPr>
        <w:ind w:leftChars="200" w:left="480"/>
        <w:rPr>
          <w:rFonts w:ascii="Times New Roman" w:hAnsi="Times New Roman" w:cs="Times New Roman"/>
        </w:rPr>
      </w:pPr>
      <w:r w:rsidRPr="008D18C6">
        <w:rPr>
          <w:rFonts w:ascii="Times New Roman" w:hAnsi="Times New Roman" w:cs="Times New Roman"/>
        </w:rPr>
        <w:t>1.</w:t>
      </w:r>
      <w:r w:rsidR="006B3E8D" w:rsidRPr="008D18C6">
        <w:rPr>
          <w:rFonts w:ascii="Times New Roman" w:hAnsi="Times New Roman" w:cs="Times New Roman"/>
        </w:rPr>
        <w:t>具有主菜单和子菜单，每次断电重启后显示主菜单初始界面。</w:t>
      </w:r>
    </w:p>
    <w:p w14:paraId="797A22A0" w14:textId="0E713CC8" w:rsidR="00A27297" w:rsidRPr="008D18C6" w:rsidRDefault="00F2688F" w:rsidP="00A64A77">
      <w:pPr>
        <w:ind w:leftChars="200" w:left="480"/>
        <w:rPr>
          <w:rFonts w:ascii="Times New Roman" w:hAnsi="Times New Roman" w:cs="Times New Roman"/>
        </w:rPr>
      </w:pPr>
      <w:r w:rsidRPr="008D18C6">
        <w:rPr>
          <w:rFonts w:ascii="Times New Roman" w:hAnsi="Times New Roman" w:cs="Times New Roman"/>
        </w:rPr>
        <w:t>2.</w:t>
      </w:r>
      <w:r w:rsidR="006B3E8D" w:rsidRPr="008D18C6">
        <w:rPr>
          <w:rFonts w:ascii="Times New Roman" w:hAnsi="Times New Roman" w:cs="Times New Roman"/>
        </w:rPr>
        <w:t>读取内存卡的歌曲并在屏幕上显示歌曲序号、歌曲名字和歌手名字等。</w:t>
      </w:r>
    </w:p>
    <w:p w14:paraId="1D81F5D3" w14:textId="7D240837" w:rsidR="00A27297" w:rsidRPr="008D18C6" w:rsidRDefault="00F2688F" w:rsidP="00A64A77">
      <w:pPr>
        <w:ind w:leftChars="200" w:left="480"/>
        <w:rPr>
          <w:rFonts w:ascii="Times New Roman" w:hAnsi="Times New Roman" w:cs="Times New Roman"/>
        </w:rPr>
      </w:pPr>
      <w:r w:rsidRPr="008D18C6">
        <w:rPr>
          <w:rFonts w:ascii="Times New Roman" w:hAnsi="Times New Roman" w:cs="Times New Roman"/>
        </w:rPr>
        <w:t>3.</w:t>
      </w:r>
      <w:r w:rsidR="006B3E8D" w:rsidRPr="008D18C6">
        <w:rPr>
          <w:rFonts w:ascii="Times New Roman" w:hAnsi="Times New Roman" w:cs="Times New Roman"/>
        </w:rPr>
        <w:t>使用按键或旋转编码开关等等，在屏幕的歌曲菜单中随意选择并播放歌曲。</w:t>
      </w:r>
    </w:p>
    <w:p w14:paraId="1DC06CC2" w14:textId="3E001CD3" w:rsidR="00A27297" w:rsidRPr="008D18C6" w:rsidRDefault="00A64A77" w:rsidP="008062B8">
      <w:pPr>
        <w:pStyle w:val="a3"/>
        <w:spacing w:afterLines="100" w:after="240" w:line="379" w:lineRule="exact"/>
        <w:rPr>
          <w:rFonts w:ascii="Times New Roman" w:hAnsi="Times New Roman" w:cs="Times New Roman"/>
          <w:b/>
          <w:bCs/>
        </w:rPr>
      </w:pPr>
      <w:r w:rsidRPr="008D18C6">
        <w:rPr>
          <w:rFonts w:ascii="Times New Roman" w:hAnsi="Times New Roman" w:cs="Times New Roman"/>
          <w:b/>
          <w:bCs/>
        </w:rPr>
        <w:t xml:space="preserve">  </w:t>
      </w:r>
      <w:r w:rsidR="006B3E8D" w:rsidRPr="008D18C6">
        <w:rPr>
          <w:rFonts w:ascii="Times New Roman" w:hAnsi="Times New Roman" w:cs="Times New Roman"/>
          <w:b/>
          <w:bCs/>
        </w:rPr>
        <w:t>发挥部分</w:t>
      </w:r>
    </w:p>
    <w:p w14:paraId="7A18FE6D" w14:textId="653D44BA" w:rsidR="00A27297" w:rsidRPr="008D18C6" w:rsidRDefault="00F2688F" w:rsidP="00A64A77">
      <w:pPr>
        <w:ind w:leftChars="200" w:left="480"/>
        <w:rPr>
          <w:rFonts w:ascii="Times New Roman" w:hAnsi="Times New Roman" w:cs="Times New Roman"/>
        </w:rPr>
      </w:pPr>
      <w:r w:rsidRPr="008D18C6">
        <w:rPr>
          <w:rFonts w:ascii="Times New Roman" w:hAnsi="Times New Roman" w:cs="Times New Roman"/>
        </w:rPr>
        <w:t xml:space="preserve">1. </w:t>
      </w:r>
      <w:r w:rsidR="006B3E8D" w:rsidRPr="008D18C6">
        <w:rPr>
          <w:rFonts w:ascii="Times New Roman" w:hAnsi="Times New Roman" w:cs="Times New Roman"/>
        </w:rPr>
        <w:t>播放歌曲音质良好，能在歌曲播放过程中使用按键等元件切换到其他歌曲。</w:t>
      </w:r>
    </w:p>
    <w:p w14:paraId="2BE5A564" w14:textId="2AE9C527" w:rsidR="00A27297" w:rsidRPr="008D18C6" w:rsidRDefault="00F2688F" w:rsidP="00A64A77">
      <w:pPr>
        <w:ind w:leftChars="200" w:left="480"/>
        <w:rPr>
          <w:rFonts w:ascii="Times New Roman" w:hAnsi="Times New Roman" w:cs="Times New Roman"/>
        </w:rPr>
      </w:pPr>
      <w:r w:rsidRPr="008D18C6">
        <w:rPr>
          <w:rFonts w:ascii="Times New Roman" w:hAnsi="Times New Roman" w:cs="Times New Roman"/>
        </w:rPr>
        <w:t xml:space="preserve">2. </w:t>
      </w:r>
      <w:r w:rsidR="006B3E8D" w:rsidRPr="008D18C6">
        <w:rPr>
          <w:rFonts w:ascii="Times New Roman" w:hAnsi="Times New Roman" w:cs="Times New Roman"/>
        </w:rPr>
        <w:t>在歌曲播放过程中，通过左右晃动</w:t>
      </w:r>
      <w:r w:rsidR="006B3E8D" w:rsidRPr="008D18C6">
        <w:rPr>
          <w:rFonts w:ascii="Times New Roman" w:hAnsi="Times New Roman" w:cs="Times New Roman"/>
        </w:rPr>
        <w:t xml:space="preserve"> mp3 </w:t>
      </w:r>
      <w:r w:rsidR="006B3E8D" w:rsidRPr="008D18C6">
        <w:rPr>
          <w:rFonts w:ascii="Times New Roman" w:hAnsi="Times New Roman" w:cs="Times New Roman"/>
        </w:rPr>
        <w:t>播放器设备切换到其他歌曲。</w:t>
      </w:r>
    </w:p>
    <w:p w14:paraId="2406C8AB" w14:textId="48817EC9" w:rsidR="00A27297" w:rsidRPr="008D18C6" w:rsidRDefault="00F2688F" w:rsidP="00A64A77">
      <w:pPr>
        <w:ind w:leftChars="200" w:left="480"/>
        <w:rPr>
          <w:rFonts w:ascii="Times New Roman" w:hAnsi="Times New Roman" w:cs="Times New Roman"/>
        </w:rPr>
      </w:pPr>
      <w:r w:rsidRPr="008D18C6">
        <w:rPr>
          <w:rFonts w:ascii="Times New Roman" w:hAnsi="Times New Roman" w:cs="Times New Roman"/>
        </w:rPr>
        <w:t xml:space="preserve">3. </w:t>
      </w:r>
      <w:r w:rsidR="006B3E8D" w:rsidRPr="008D18C6">
        <w:rPr>
          <w:rFonts w:ascii="Times New Roman" w:hAnsi="Times New Roman" w:cs="Times New Roman"/>
        </w:rPr>
        <w:t>能通过按键等增加和减小播放歌曲的音量，有静音功能。</w:t>
      </w:r>
    </w:p>
    <w:p w14:paraId="334D0BB5" w14:textId="245769C5" w:rsidR="00A27297" w:rsidRPr="008D18C6" w:rsidRDefault="00F2688F" w:rsidP="00A64A77">
      <w:pPr>
        <w:ind w:leftChars="200" w:left="480"/>
        <w:rPr>
          <w:rFonts w:ascii="Times New Roman" w:hAnsi="Times New Roman" w:cs="Times New Roman"/>
        </w:rPr>
      </w:pPr>
      <w:r w:rsidRPr="008D18C6">
        <w:rPr>
          <w:rFonts w:ascii="Times New Roman" w:hAnsi="Times New Roman" w:cs="Times New Roman"/>
        </w:rPr>
        <w:t xml:space="preserve">4. </w:t>
      </w:r>
      <w:r w:rsidR="006B3E8D" w:rsidRPr="008D18C6">
        <w:rPr>
          <w:rFonts w:ascii="Times New Roman" w:hAnsi="Times New Roman" w:cs="Times New Roman"/>
        </w:rPr>
        <w:t>能使用红外遥控键盘远程控制</w:t>
      </w:r>
      <w:r w:rsidR="006B3E8D" w:rsidRPr="008D18C6">
        <w:rPr>
          <w:rFonts w:ascii="Times New Roman" w:hAnsi="Times New Roman" w:cs="Times New Roman"/>
        </w:rPr>
        <w:t xml:space="preserve"> mp3 </w:t>
      </w:r>
      <w:r w:rsidR="006B3E8D" w:rsidRPr="008D18C6">
        <w:rPr>
          <w:rFonts w:ascii="Times New Roman" w:hAnsi="Times New Roman" w:cs="Times New Roman"/>
        </w:rPr>
        <w:t>播放器。</w:t>
      </w:r>
    </w:p>
    <w:p w14:paraId="2DC6F273" w14:textId="185C3484" w:rsidR="00A27297" w:rsidRPr="008D18C6" w:rsidRDefault="00F2688F" w:rsidP="00A64A77">
      <w:pPr>
        <w:ind w:leftChars="200" w:left="480"/>
        <w:rPr>
          <w:rFonts w:ascii="Times New Roman" w:hAnsi="Times New Roman" w:cs="Times New Roman"/>
        </w:rPr>
      </w:pPr>
      <w:r w:rsidRPr="008D18C6">
        <w:rPr>
          <w:rFonts w:ascii="Times New Roman" w:hAnsi="Times New Roman" w:cs="Times New Roman"/>
        </w:rPr>
        <w:t xml:space="preserve">5. </w:t>
      </w:r>
      <w:r w:rsidR="006B3E8D" w:rsidRPr="008D18C6">
        <w:rPr>
          <w:rFonts w:ascii="Times New Roman" w:hAnsi="Times New Roman" w:cs="Times New Roman"/>
        </w:rPr>
        <w:t>其他（使用</w:t>
      </w:r>
      <w:r w:rsidR="006B3E8D" w:rsidRPr="008D18C6">
        <w:rPr>
          <w:rFonts w:ascii="Times New Roman" w:hAnsi="Times New Roman" w:cs="Times New Roman"/>
        </w:rPr>
        <w:t xml:space="preserve"> pcb </w:t>
      </w:r>
      <w:r w:rsidR="006B3E8D" w:rsidRPr="008D18C6">
        <w:rPr>
          <w:rFonts w:ascii="Times New Roman" w:hAnsi="Times New Roman" w:cs="Times New Roman"/>
        </w:rPr>
        <w:t>制作或者有其他亮点等）。</w:t>
      </w:r>
    </w:p>
    <w:p w14:paraId="241D25F2" w14:textId="77777777" w:rsidR="00A27297" w:rsidRPr="008D18C6" w:rsidRDefault="006B3E8D" w:rsidP="00A64A77">
      <w:pPr>
        <w:pStyle w:val="3"/>
        <w:spacing w:beforeLines="100" w:before="240"/>
        <w:ind w:left="0"/>
        <w:rPr>
          <w:rFonts w:ascii="Times New Roman" w:hAnsi="Times New Roman" w:cs="Times New Roman"/>
        </w:rPr>
      </w:pPr>
      <w:r w:rsidRPr="008D18C6">
        <w:rPr>
          <w:rFonts w:ascii="Times New Roman" w:hAnsi="Times New Roman" w:cs="Times New Roman"/>
        </w:rPr>
        <w:t>三、</w:t>
      </w:r>
      <w:r w:rsidRPr="008D18C6">
        <w:rPr>
          <w:rFonts w:ascii="Times New Roman" w:hAnsi="Times New Roman" w:cs="Times New Roman"/>
        </w:rPr>
        <w:tab/>
      </w:r>
      <w:r w:rsidRPr="008D18C6">
        <w:rPr>
          <w:rFonts w:ascii="Times New Roman" w:hAnsi="Times New Roman" w:cs="Times New Roman"/>
        </w:rPr>
        <w:t>说明</w:t>
      </w:r>
    </w:p>
    <w:p w14:paraId="0D456E8A" w14:textId="3CB151A2" w:rsidR="00A27297" w:rsidRPr="008D18C6" w:rsidRDefault="006B3E8D" w:rsidP="00A64A77">
      <w:pPr>
        <w:ind w:leftChars="200" w:left="480"/>
        <w:rPr>
          <w:rFonts w:ascii="Times New Roman" w:hAnsi="Times New Roman" w:cs="Times New Roman"/>
        </w:rPr>
      </w:pPr>
      <w:r w:rsidRPr="008D18C6">
        <w:rPr>
          <w:rFonts w:ascii="Times New Roman" w:hAnsi="Times New Roman" w:cs="Times New Roman"/>
        </w:rPr>
        <w:t>1</w:t>
      </w:r>
      <w:r w:rsidR="00A64A77" w:rsidRPr="008D18C6">
        <w:rPr>
          <w:rFonts w:ascii="Times New Roman" w:hAnsi="Times New Roman" w:cs="Times New Roman"/>
        </w:rPr>
        <w:t xml:space="preserve">. </w:t>
      </w:r>
      <w:r w:rsidRPr="008D18C6">
        <w:rPr>
          <w:rFonts w:ascii="Times New Roman" w:hAnsi="Times New Roman" w:cs="Times New Roman"/>
        </w:rPr>
        <w:t>作品中除了可以使用串口控制</w:t>
      </w:r>
      <w:r w:rsidRPr="008D18C6">
        <w:rPr>
          <w:rFonts w:ascii="Times New Roman" w:hAnsi="Times New Roman" w:cs="Times New Roman"/>
        </w:rPr>
        <w:t xml:space="preserve"> MP3—TF/SD </w:t>
      </w:r>
      <w:r w:rsidRPr="008D18C6">
        <w:rPr>
          <w:rFonts w:ascii="Times New Roman" w:hAnsi="Times New Roman" w:cs="Times New Roman"/>
        </w:rPr>
        <w:t>卡语音识别模块等相关的语音模块之外，不能使用其他任何成品模块。</w:t>
      </w:r>
    </w:p>
    <w:p w14:paraId="3E0C79F1" w14:textId="77777777" w:rsidR="00A64A77" w:rsidRPr="008D18C6" w:rsidRDefault="006B3E8D" w:rsidP="00A64A77">
      <w:pPr>
        <w:ind w:leftChars="200" w:left="480"/>
        <w:jc w:val="center"/>
        <w:rPr>
          <w:rFonts w:ascii="Times New Roman" w:hAnsi="Times New Roman" w:cs="Times New Roman"/>
        </w:rPr>
      </w:pPr>
      <w:r w:rsidRPr="008D18C6">
        <w:rPr>
          <w:rFonts w:ascii="Times New Roman" w:hAnsi="Times New Roman" w:cs="Times New Roman"/>
          <w:noProof/>
          <w:lang w:val="en-US" w:bidi="ar-SA"/>
        </w:rPr>
        <w:drawing>
          <wp:inline distT="0" distB="0" distL="0" distR="0" wp14:anchorId="4A216CCD" wp14:editId="7F57C40B">
            <wp:extent cx="1198245" cy="856615"/>
            <wp:effectExtent l="0" t="0" r="1905" b="635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jpe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8245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E4B65" w14:textId="7FAEF17B" w:rsidR="00A27297" w:rsidRPr="008D18C6" w:rsidRDefault="006B3E8D" w:rsidP="00A64A77">
      <w:pPr>
        <w:ind w:leftChars="200" w:left="480"/>
        <w:jc w:val="center"/>
        <w:rPr>
          <w:rFonts w:ascii="Times New Roman" w:hAnsi="Times New Roman" w:cs="Times New Roman"/>
        </w:rPr>
      </w:pPr>
      <w:r w:rsidRPr="008D18C6">
        <w:rPr>
          <w:rFonts w:ascii="Times New Roman" w:hAnsi="Times New Roman" w:cs="Times New Roman"/>
        </w:rPr>
        <w:t>语音模块</w:t>
      </w:r>
    </w:p>
    <w:p w14:paraId="016B8E19" w14:textId="77777777" w:rsidR="00A64A77" w:rsidRPr="008D18C6" w:rsidRDefault="00A64A77" w:rsidP="00A64A77">
      <w:pPr>
        <w:ind w:leftChars="200" w:left="480"/>
        <w:jc w:val="center"/>
        <w:rPr>
          <w:rFonts w:ascii="Times New Roman" w:hAnsi="Times New Roman" w:cs="Times New Roman"/>
        </w:rPr>
      </w:pPr>
    </w:p>
    <w:p w14:paraId="288F426D" w14:textId="5A30CC8F" w:rsidR="00A27297" w:rsidRPr="008D18C6" w:rsidRDefault="006B3E8D" w:rsidP="00A64A77">
      <w:pPr>
        <w:ind w:leftChars="200" w:left="480"/>
        <w:rPr>
          <w:rFonts w:ascii="Times New Roman" w:hAnsi="Times New Roman" w:cs="Times New Roman"/>
        </w:rPr>
      </w:pPr>
      <w:r w:rsidRPr="008D18C6">
        <w:rPr>
          <w:rFonts w:ascii="Times New Roman" w:hAnsi="Times New Roman" w:cs="Times New Roman"/>
        </w:rPr>
        <w:t>2</w:t>
      </w:r>
      <w:r w:rsidR="00A64A77" w:rsidRPr="008D18C6">
        <w:rPr>
          <w:rFonts w:ascii="Times New Roman" w:hAnsi="Times New Roman" w:cs="Times New Roman"/>
        </w:rPr>
        <w:t xml:space="preserve">. </w:t>
      </w:r>
      <w:r w:rsidRPr="008D18C6">
        <w:rPr>
          <w:rFonts w:ascii="Times New Roman" w:hAnsi="Times New Roman" w:cs="Times New Roman"/>
        </w:rPr>
        <w:t>可使用</w:t>
      </w:r>
      <w:r w:rsidRPr="008D18C6">
        <w:rPr>
          <w:rFonts w:ascii="Times New Roman" w:hAnsi="Times New Roman" w:cs="Times New Roman"/>
        </w:rPr>
        <w:t xml:space="preserve"> 51 </w:t>
      </w:r>
      <w:r w:rsidRPr="008D18C6">
        <w:rPr>
          <w:rFonts w:ascii="Times New Roman" w:hAnsi="Times New Roman" w:cs="Times New Roman"/>
        </w:rPr>
        <w:t>单片机、</w:t>
      </w:r>
      <w:r w:rsidRPr="008D18C6">
        <w:rPr>
          <w:rFonts w:ascii="Times New Roman" w:hAnsi="Times New Roman" w:cs="Times New Roman"/>
        </w:rPr>
        <w:t>STM32</w:t>
      </w:r>
      <w:r w:rsidRPr="008D18C6">
        <w:rPr>
          <w:rFonts w:ascii="Times New Roman" w:hAnsi="Times New Roman" w:cs="Times New Roman"/>
        </w:rPr>
        <w:t>单片机、</w:t>
      </w:r>
      <w:r w:rsidRPr="008D18C6">
        <w:rPr>
          <w:rFonts w:ascii="Times New Roman" w:hAnsi="Times New Roman" w:cs="Times New Roman"/>
        </w:rPr>
        <w:t xml:space="preserve">430 </w:t>
      </w:r>
      <w:r w:rsidRPr="008D18C6">
        <w:rPr>
          <w:rFonts w:ascii="Times New Roman" w:hAnsi="Times New Roman" w:cs="Times New Roman"/>
        </w:rPr>
        <w:t>单片机等，分数倾向于难度较大、功能更完善的作品。</w:t>
      </w:r>
    </w:p>
    <w:p w14:paraId="1AF4162F" w14:textId="1A30325B" w:rsidR="00A27297" w:rsidRPr="008D18C6" w:rsidRDefault="006B3E8D" w:rsidP="00A64A77">
      <w:pPr>
        <w:ind w:leftChars="200" w:left="480"/>
        <w:rPr>
          <w:rFonts w:ascii="Times New Roman" w:hAnsi="Times New Roman" w:cs="Times New Roman"/>
        </w:rPr>
      </w:pPr>
      <w:r w:rsidRPr="008D18C6">
        <w:rPr>
          <w:rFonts w:ascii="Times New Roman" w:hAnsi="Times New Roman" w:cs="Times New Roman"/>
        </w:rPr>
        <w:t>3</w:t>
      </w:r>
      <w:r w:rsidR="00A64A77" w:rsidRPr="008D18C6">
        <w:rPr>
          <w:rFonts w:ascii="Times New Roman" w:hAnsi="Times New Roman" w:cs="Times New Roman"/>
        </w:rPr>
        <w:t xml:space="preserve">. </w:t>
      </w:r>
      <w:r w:rsidRPr="008D18C6">
        <w:rPr>
          <w:rFonts w:ascii="Times New Roman" w:hAnsi="Times New Roman" w:cs="Times New Roman"/>
        </w:rPr>
        <w:t>供电电源可选市电或各种类型的电池，也可自制供电电源，便携为主要加分点。</w:t>
      </w:r>
    </w:p>
    <w:p w14:paraId="2103C099" w14:textId="04FF51C7" w:rsidR="00A27297" w:rsidRPr="008D18C6" w:rsidRDefault="006B3E8D" w:rsidP="00A64A77">
      <w:pPr>
        <w:ind w:leftChars="200" w:left="480"/>
        <w:rPr>
          <w:rFonts w:ascii="Times New Roman" w:hAnsi="Times New Roman" w:cs="Times New Roman"/>
        </w:rPr>
      </w:pPr>
      <w:r w:rsidRPr="008D18C6">
        <w:rPr>
          <w:rFonts w:ascii="Times New Roman" w:hAnsi="Times New Roman" w:cs="Times New Roman"/>
        </w:rPr>
        <w:t>4</w:t>
      </w:r>
      <w:r w:rsidR="00A64A77" w:rsidRPr="008D18C6">
        <w:rPr>
          <w:rFonts w:ascii="Times New Roman" w:hAnsi="Times New Roman" w:cs="Times New Roman"/>
        </w:rPr>
        <w:t xml:space="preserve">. </w:t>
      </w:r>
      <w:r w:rsidRPr="008D18C6">
        <w:rPr>
          <w:rFonts w:ascii="Times New Roman" w:hAnsi="Times New Roman" w:cs="Times New Roman"/>
        </w:rPr>
        <w:t>显示可使用</w:t>
      </w:r>
      <w:r w:rsidRPr="008D18C6">
        <w:rPr>
          <w:rFonts w:ascii="Times New Roman" w:hAnsi="Times New Roman" w:cs="Times New Roman"/>
        </w:rPr>
        <w:t xml:space="preserve"> 1602 </w:t>
      </w:r>
      <w:r w:rsidRPr="008D18C6">
        <w:rPr>
          <w:rFonts w:ascii="Times New Roman" w:hAnsi="Times New Roman" w:cs="Times New Roman"/>
        </w:rPr>
        <w:t>液晶屏，</w:t>
      </w:r>
      <w:r w:rsidRPr="008D18C6">
        <w:rPr>
          <w:rFonts w:ascii="Times New Roman" w:hAnsi="Times New Roman" w:cs="Times New Roman"/>
        </w:rPr>
        <w:t xml:space="preserve">12864 </w:t>
      </w:r>
      <w:r w:rsidRPr="008D18C6">
        <w:rPr>
          <w:rFonts w:ascii="Times New Roman" w:hAnsi="Times New Roman" w:cs="Times New Roman"/>
        </w:rPr>
        <w:t>液晶屏，</w:t>
      </w:r>
      <w:r w:rsidRPr="008D18C6">
        <w:rPr>
          <w:rFonts w:ascii="Times New Roman" w:hAnsi="Times New Roman" w:cs="Times New Roman"/>
        </w:rPr>
        <w:t xml:space="preserve">OLED </w:t>
      </w:r>
      <w:r w:rsidRPr="008D18C6">
        <w:rPr>
          <w:rFonts w:ascii="Times New Roman" w:hAnsi="Times New Roman" w:cs="Times New Roman"/>
        </w:rPr>
        <w:t>等，分数倾向难度较大的显示方式。</w:t>
      </w:r>
    </w:p>
    <w:p w14:paraId="280077EA" w14:textId="71AC3B24" w:rsidR="00A27297" w:rsidRPr="008D18C6" w:rsidRDefault="006B3E8D" w:rsidP="00A64A77">
      <w:pPr>
        <w:ind w:leftChars="200" w:left="480"/>
        <w:rPr>
          <w:rFonts w:ascii="Times New Roman" w:hAnsi="Times New Roman" w:cs="Times New Roman"/>
        </w:rPr>
      </w:pPr>
      <w:r w:rsidRPr="008D18C6">
        <w:rPr>
          <w:rFonts w:ascii="Times New Roman" w:hAnsi="Times New Roman" w:cs="Times New Roman"/>
        </w:rPr>
        <w:lastRenderedPageBreak/>
        <w:t>5</w:t>
      </w:r>
      <w:r w:rsidR="00A64A77" w:rsidRPr="008D18C6">
        <w:rPr>
          <w:rFonts w:ascii="Times New Roman" w:hAnsi="Times New Roman" w:cs="Times New Roman"/>
        </w:rPr>
        <w:t xml:space="preserve">. </w:t>
      </w:r>
      <w:r w:rsidRPr="008D18C6">
        <w:rPr>
          <w:rFonts w:ascii="Times New Roman" w:hAnsi="Times New Roman" w:cs="Times New Roman"/>
        </w:rPr>
        <w:t>外观优良、人机交互方便可以适当加分。</w:t>
      </w:r>
    </w:p>
    <w:p w14:paraId="350506AD" w14:textId="51DA2721" w:rsidR="00A27297" w:rsidRPr="008D18C6" w:rsidRDefault="006B3E8D" w:rsidP="00A64A77">
      <w:pPr>
        <w:ind w:leftChars="200" w:left="480"/>
        <w:rPr>
          <w:rFonts w:ascii="Times New Roman" w:hAnsi="Times New Roman" w:cs="Times New Roman"/>
        </w:rPr>
      </w:pPr>
      <w:r w:rsidRPr="008D18C6">
        <w:rPr>
          <w:rFonts w:ascii="Times New Roman" w:hAnsi="Times New Roman" w:cs="Times New Roman"/>
        </w:rPr>
        <w:t>6</w:t>
      </w:r>
      <w:r w:rsidR="00A64A77" w:rsidRPr="008D18C6">
        <w:rPr>
          <w:rFonts w:ascii="Times New Roman" w:hAnsi="Times New Roman" w:cs="Times New Roman"/>
        </w:rPr>
        <w:t xml:space="preserve">. </w:t>
      </w:r>
      <w:r w:rsidRPr="008D18C6">
        <w:rPr>
          <w:rFonts w:ascii="Times New Roman" w:hAnsi="Times New Roman" w:cs="Times New Roman"/>
        </w:rPr>
        <w:t>严禁抄袭，发现一律</w:t>
      </w:r>
      <w:r w:rsidRPr="008D18C6">
        <w:rPr>
          <w:rFonts w:ascii="Times New Roman" w:hAnsi="Times New Roman" w:cs="Times New Roman"/>
        </w:rPr>
        <w:t xml:space="preserve"> 0 </w:t>
      </w:r>
      <w:r w:rsidRPr="008D18C6">
        <w:rPr>
          <w:rFonts w:ascii="Times New Roman" w:hAnsi="Times New Roman" w:cs="Times New Roman"/>
        </w:rPr>
        <w:t>分处理。</w:t>
      </w:r>
    </w:p>
    <w:p w14:paraId="0B4B66BE" w14:textId="77777777" w:rsidR="00A27297" w:rsidRPr="008D18C6" w:rsidRDefault="00A27297">
      <w:pPr>
        <w:pStyle w:val="a3"/>
        <w:spacing w:before="9"/>
        <w:rPr>
          <w:rFonts w:ascii="Times New Roman" w:hAnsi="Times New Roman" w:cs="Times New Roman"/>
          <w:sz w:val="15"/>
        </w:rPr>
      </w:pPr>
    </w:p>
    <w:p w14:paraId="66B12C7C" w14:textId="77777777" w:rsidR="00A27297" w:rsidRPr="008D18C6" w:rsidRDefault="006B3E8D" w:rsidP="00F2688F">
      <w:pPr>
        <w:pStyle w:val="3"/>
        <w:spacing w:before="107"/>
        <w:ind w:left="0"/>
        <w:rPr>
          <w:rFonts w:ascii="Times New Roman" w:hAnsi="Times New Roman" w:cs="Times New Roman"/>
        </w:rPr>
      </w:pPr>
      <w:bookmarkStart w:id="4" w:name="_Hlk54359995"/>
      <w:r w:rsidRPr="008D18C6">
        <w:rPr>
          <w:rFonts w:ascii="Times New Roman" w:hAnsi="Times New Roman" w:cs="Times New Roman"/>
        </w:rPr>
        <w:t>四、</w:t>
      </w:r>
      <w:r w:rsidRPr="008D18C6">
        <w:rPr>
          <w:rFonts w:ascii="Times New Roman" w:hAnsi="Times New Roman" w:cs="Times New Roman"/>
        </w:rPr>
        <w:tab/>
      </w:r>
      <w:r w:rsidRPr="008D18C6">
        <w:rPr>
          <w:rFonts w:ascii="Times New Roman" w:hAnsi="Times New Roman" w:cs="Times New Roman"/>
        </w:rPr>
        <w:t>评分标准</w:t>
      </w:r>
    </w:p>
    <w:bookmarkEnd w:id="4"/>
    <w:p w14:paraId="76BD41E6" w14:textId="77777777" w:rsidR="00A27297" w:rsidRPr="008D18C6" w:rsidRDefault="00A27297">
      <w:pPr>
        <w:pStyle w:val="a3"/>
        <w:spacing w:before="5"/>
        <w:rPr>
          <w:rFonts w:ascii="Times New Roman" w:hAnsi="Times New Roman" w:cs="Times New Roman"/>
          <w:b/>
          <w:sz w:val="3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4102"/>
        <w:gridCol w:w="2842"/>
      </w:tblGrid>
      <w:tr w:rsidR="00A64A77" w:rsidRPr="008D18C6" w14:paraId="0F999FBF" w14:textId="77777777" w:rsidTr="00A64A77">
        <w:trPr>
          <w:trHeight w:val="880"/>
        </w:trPr>
        <w:tc>
          <w:tcPr>
            <w:tcW w:w="1580" w:type="dxa"/>
            <w:vAlign w:val="center"/>
          </w:tcPr>
          <w:p w14:paraId="06A09945" w14:textId="77777777" w:rsidR="00A64A77" w:rsidRPr="008D18C6" w:rsidRDefault="00A64A77" w:rsidP="00A64A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vAlign w:val="center"/>
          </w:tcPr>
          <w:p w14:paraId="5A2498DF" w14:textId="37BD4FE6" w:rsidR="00A64A77" w:rsidRPr="008D18C6" w:rsidRDefault="00A64A77" w:rsidP="00A64A77">
            <w:pPr>
              <w:pStyle w:val="TableParagraph"/>
              <w:ind w:left="539"/>
              <w:jc w:val="center"/>
              <w:rPr>
                <w:rFonts w:ascii="Times New Roman" w:hAnsi="Times New Roman" w:cs="Times New Roman"/>
              </w:rPr>
            </w:pPr>
            <w:r w:rsidRPr="008D18C6">
              <w:rPr>
                <w:rFonts w:ascii="Times New Roman" w:hAnsi="Times New Roman" w:cs="Times New Roman"/>
              </w:rPr>
              <w:t>项目</w:t>
            </w:r>
          </w:p>
        </w:tc>
        <w:tc>
          <w:tcPr>
            <w:tcW w:w="2842" w:type="dxa"/>
            <w:vAlign w:val="center"/>
          </w:tcPr>
          <w:p w14:paraId="490994AD" w14:textId="74AEF375" w:rsidR="00A64A77" w:rsidRPr="008D18C6" w:rsidRDefault="00A64A77" w:rsidP="00A64A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8D18C6">
              <w:rPr>
                <w:rFonts w:ascii="Times New Roman" w:hAnsi="Times New Roman" w:cs="Times New Roman"/>
              </w:rPr>
              <w:t>满分</w:t>
            </w:r>
          </w:p>
        </w:tc>
      </w:tr>
      <w:tr w:rsidR="00A64A77" w:rsidRPr="008D18C6" w14:paraId="5915C5FA" w14:textId="77777777" w:rsidTr="00A64A77">
        <w:trPr>
          <w:trHeight w:val="880"/>
        </w:trPr>
        <w:tc>
          <w:tcPr>
            <w:tcW w:w="1580" w:type="dxa"/>
            <w:vMerge w:val="restart"/>
            <w:vAlign w:val="center"/>
          </w:tcPr>
          <w:p w14:paraId="1650C9A5" w14:textId="52D0410B" w:rsidR="00A64A77" w:rsidRPr="008D18C6" w:rsidRDefault="00A64A77" w:rsidP="00A64A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8D18C6">
              <w:rPr>
                <w:rFonts w:ascii="Times New Roman" w:hAnsi="Times New Roman" w:cs="Times New Roman"/>
              </w:rPr>
              <w:t>基本要求</w:t>
            </w:r>
          </w:p>
        </w:tc>
        <w:tc>
          <w:tcPr>
            <w:tcW w:w="4102" w:type="dxa"/>
            <w:vAlign w:val="center"/>
          </w:tcPr>
          <w:p w14:paraId="34546CE0" w14:textId="66CFD889" w:rsidR="00A64A77" w:rsidRPr="008D18C6" w:rsidRDefault="00A64A77" w:rsidP="00A64A77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  <w:r w:rsidRPr="008D18C6">
              <w:rPr>
                <w:rFonts w:ascii="Times New Roman" w:hAnsi="Times New Roman" w:cs="Times New Roman"/>
              </w:rPr>
              <w:t>设计与总结报告：方案</w:t>
            </w:r>
            <w:r w:rsidRPr="008D18C6">
              <w:rPr>
                <w:rFonts w:ascii="Times New Roman" w:hAnsi="Times New Roman" w:cs="Times New Roman"/>
                <w:spacing w:val="23"/>
              </w:rPr>
              <w:t>比较、设计与论证，</w:t>
            </w:r>
            <w:r w:rsidRPr="008D18C6">
              <w:rPr>
                <w:rFonts w:ascii="Times New Roman" w:hAnsi="Times New Roman" w:cs="Times New Roman"/>
                <w:spacing w:val="24"/>
              </w:rPr>
              <w:t>理论分析与计算，系统总体框图、核心电路原理图、主要流程图、程序清单及有关设计文件，测试方法与仪器，测试数据及</w:t>
            </w:r>
            <w:r w:rsidRPr="008D18C6">
              <w:rPr>
                <w:rFonts w:ascii="Times New Roman" w:hAnsi="Times New Roman" w:cs="Times New Roman"/>
              </w:rPr>
              <w:t>测试结果分析，心得体会。</w:t>
            </w:r>
          </w:p>
        </w:tc>
        <w:tc>
          <w:tcPr>
            <w:tcW w:w="2842" w:type="dxa"/>
            <w:vAlign w:val="center"/>
          </w:tcPr>
          <w:p w14:paraId="25E18E1D" w14:textId="50A28D22" w:rsidR="00A64A77" w:rsidRPr="008D18C6" w:rsidRDefault="00A64A77" w:rsidP="00A64A7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D18C6">
              <w:rPr>
                <w:rFonts w:ascii="Times New Roman" w:hAnsi="Times New Roman" w:cs="Times New Roman"/>
              </w:rPr>
              <w:t>10</w:t>
            </w:r>
          </w:p>
        </w:tc>
      </w:tr>
      <w:tr w:rsidR="00A64A77" w:rsidRPr="008D18C6" w14:paraId="6BE1A894" w14:textId="77777777" w:rsidTr="00A64A77">
        <w:trPr>
          <w:trHeight w:val="453"/>
        </w:trPr>
        <w:tc>
          <w:tcPr>
            <w:tcW w:w="1580" w:type="dxa"/>
            <w:vMerge/>
            <w:vAlign w:val="center"/>
          </w:tcPr>
          <w:p w14:paraId="21A8D2DB" w14:textId="77777777" w:rsidR="00A64A77" w:rsidRPr="008D18C6" w:rsidRDefault="00A64A77" w:rsidP="00A64A77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02" w:type="dxa"/>
            <w:vAlign w:val="center"/>
          </w:tcPr>
          <w:p w14:paraId="64ADEA02" w14:textId="77777777" w:rsidR="00A64A77" w:rsidRPr="008D18C6" w:rsidRDefault="00A64A77" w:rsidP="00A64A7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D18C6">
              <w:rPr>
                <w:rFonts w:ascii="Times New Roman" w:hAnsi="Times New Roman" w:cs="Times New Roman"/>
              </w:rPr>
              <w:t>完成第一项</w:t>
            </w:r>
          </w:p>
        </w:tc>
        <w:tc>
          <w:tcPr>
            <w:tcW w:w="2842" w:type="dxa"/>
            <w:vAlign w:val="center"/>
          </w:tcPr>
          <w:p w14:paraId="7EF72F61" w14:textId="77777777" w:rsidR="00A64A77" w:rsidRPr="008D18C6" w:rsidRDefault="00A64A77" w:rsidP="00A64A7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D18C6">
              <w:rPr>
                <w:rFonts w:ascii="Times New Roman" w:hAnsi="Times New Roman" w:cs="Times New Roman"/>
              </w:rPr>
              <w:t>10</w:t>
            </w:r>
          </w:p>
        </w:tc>
      </w:tr>
      <w:tr w:rsidR="00A64A77" w:rsidRPr="008D18C6" w14:paraId="7B7181D2" w14:textId="77777777" w:rsidTr="00A64A77">
        <w:trPr>
          <w:trHeight w:val="455"/>
        </w:trPr>
        <w:tc>
          <w:tcPr>
            <w:tcW w:w="1580" w:type="dxa"/>
            <w:vMerge/>
            <w:vAlign w:val="center"/>
          </w:tcPr>
          <w:p w14:paraId="4B0D17D9" w14:textId="77777777" w:rsidR="00A64A77" w:rsidRPr="008D18C6" w:rsidRDefault="00A64A77" w:rsidP="00A64A77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02" w:type="dxa"/>
            <w:vAlign w:val="center"/>
          </w:tcPr>
          <w:p w14:paraId="5058B0D4" w14:textId="77777777" w:rsidR="00A64A77" w:rsidRPr="008D18C6" w:rsidRDefault="00A64A77" w:rsidP="00A64A7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D18C6">
              <w:rPr>
                <w:rFonts w:ascii="Times New Roman" w:hAnsi="Times New Roman" w:cs="Times New Roman"/>
              </w:rPr>
              <w:t>完成第二项</w:t>
            </w:r>
          </w:p>
        </w:tc>
        <w:tc>
          <w:tcPr>
            <w:tcW w:w="2842" w:type="dxa"/>
            <w:vAlign w:val="center"/>
          </w:tcPr>
          <w:p w14:paraId="75849C6A" w14:textId="77777777" w:rsidR="00A64A77" w:rsidRPr="008D18C6" w:rsidRDefault="00A64A77" w:rsidP="00A64A7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D18C6">
              <w:rPr>
                <w:rFonts w:ascii="Times New Roman" w:hAnsi="Times New Roman" w:cs="Times New Roman"/>
              </w:rPr>
              <w:t>10</w:t>
            </w:r>
          </w:p>
        </w:tc>
      </w:tr>
      <w:tr w:rsidR="00A64A77" w:rsidRPr="008D18C6" w14:paraId="57B711E9" w14:textId="77777777" w:rsidTr="00A64A77">
        <w:trPr>
          <w:trHeight w:val="453"/>
        </w:trPr>
        <w:tc>
          <w:tcPr>
            <w:tcW w:w="1580" w:type="dxa"/>
            <w:vMerge/>
            <w:vAlign w:val="center"/>
          </w:tcPr>
          <w:p w14:paraId="4C8E441C" w14:textId="77777777" w:rsidR="00A64A77" w:rsidRPr="008D18C6" w:rsidRDefault="00A64A77" w:rsidP="00A64A77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02" w:type="dxa"/>
            <w:vAlign w:val="center"/>
          </w:tcPr>
          <w:p w14:paraId="08D7B287" w14:textId="77777777" w:rsidR="00A64A77" w:rsidRPr="008D18C6" w:rsidRDefault="00A64A77" w:rsidP="00A64A7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D18C6">
              <w:rPr>
                <w:rFonts w:ascii="Times New Roman" w:hAnsi="Times New Roman" w:cs="Times New Roman"/>
              </w:rPr>
              <w:t>完成第三项</w:t>
            </w:r>
          </w:p>
        </w:tc>
        <w:tc>
          <w:tcPr>
            <w:tcW w:w="2842" w:type="dxa"/>
            <w:vAlign w:val="center"/>
          </w:tcPr>
          <w:p w14:paraId="55E89C0A" w14:textId="77777777" w:rsidR="00A64A77" w:rsidRPr="008D18C6" w:rsidRDefault="00A64A77" w:rsidP="00A64A7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D18C6">
              <w:rPr>
                <w:rFonts w:ascii="Times New Roman" w:hAnsi="Times New Roman" w:cs="Times New Roman"/>
              </w:rPr>
              <w:t>15</w:t>
            </w:r>
          </w:p>
        </w:tc>
      </w:tr>
      <w:tr w:rsidR="00A64A77" w:rsidRPr="008D18C6" w14:paraId="04767AB5" w14:textId="77777777" w:rsidTr="00A64A77">
        <w:trPr>
          <w:trHeight w:val="455"/>
        </w:trPr>
        <w:tc>
          <w:tcPr>
            <w:tcW w:w="1580" w:type="dxa"/>
            <w:vMerge w:val="restart"/>
            <w:vAlign w:val="center"/>
          </w:tcPr>
          <w:p w14:paraId="5B3DE09F" w14:textId="77777777" w:rsidR="00A64A77" w:rsidRPr="008D18C6" w:rsidRDefault="00A64A77" w:rsidP="00A64A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8D18C6">
              <w:rPr>
                <w:rFonts w:ascii="Times New Roman" w:hAnsi="Times New Roman" w:cs="Times New Roman"/>
              </w:rPr>
              <w:t>发挥部分</w:t>
            </w:r>
          </w:p>
        </w:tc>
        <w:tc>
          <w:tcPr>
            <w:tcW w:w="4102" w:type="dxa"/>
            <w:vAlign w:val="center"/>
          </w:tcPr>
          <w:p w14:paraId="6FDF1CBC" w14:textId="77777777" w:rsidR="00A64A77" w:rsidRPr="008D18C6" w:rsidRDefault="00A64A77" w:rsidP="00A64A7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D18C6">
              <w:rPr>
                <w:rFonts w:ascii="Times New Roman" w:hAnsi="Times New Roman" w:cs="Times New Roman"/>
              </w:rPr>
              <w:t>完成第一项</w:t>
            </w:r>
          </w:p>
        </w:tc>
        <w:tc>
          <w:tcPr>
            <w:tcW w:w="2842" w:type="dxa"/>
            <w:vAlign w:val="center"/>
          </w:tcPr>
          <w:p w14:paraId="5D5E447E" w14:textId="77777777" w:rsidR="00A64A77" w:rsidRPr="008D18C6" w:rsidRDefault="00A64A77" w:rsidP="00A64A7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D18C6">
              <w:rPr>
                <w:rFonts w:ascii="Times New Roman" w:hAnsi="Times New Roman" w:cs="Times New Roman"/>
              </w:rPr>
              <w:t>15</w:t>
            </w:r>
          </w:p>
        </w:tc>
      </w:tr>
      <w:tr w:rsidR="00A64A77" w:rsidRPr="008D18C6" w14:paraId="3B0A1B7C" w14:textId="77777777" w:rsidTr="00A64A77">
        <w:trPr>
          <w:trHeight w:val="453"/>
        </w:trPr>
        <w:tc>
          <w:tcPr>
            <w:tcW w:w="1580" w:type="dxa"/>
            <w:vMerge/>
            <w:tcBorders>
              <w:top w:val="nil"/>
            </w:tcBorders>
            <w:vAlign w:val="center"/>
          </w:tcPr>
          <w:p w14:paraId="504E1891" w14:textId="77777777" w:rsidR="00A64A77" w:rsidRPr="008D18C6" w:rsidRDefault="00A64A77" w:rsidP="00A64A77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02" w:type="dxa"/>
            <w:vAlign w:val="center"/>
          </w:tcPr>
          <w:p w14:paraId="5F114FF6" w14:textId="77777777" w:rsidR="00A64A77" w:rsidRPr="008D18C6" w:rsidRDefault="00A64A77" w:rsidP="00A64A7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D18C6">
              <w:rPr>
                <w:rFonts w:ascii="Times New Roman" w:hAnsi="Times New Roman" w:cs="Times New Roman"/>
              </w:rPr>
              <w:t>完成第二项</w:t>
            </w:r>
          </w:p>
        </w:tc>
        <w:tc>
          <w:tcPr>
            <w:tcW w:w="2842" w:type="dxa"/>
            <w:vAlign w:val="center"/>
          </w:tcPr>
          <w:p w14:paraId="36356FAD" w14:textId="77777777" w:rsidR="00A64A77" w:rsidRPr="008D18C6" w:rsidRDefault="00A64A77" w:rsidP="00A64A7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D18C6">
              <w:rPr>
                <w:rFonts w:ascii="Times New Roman" w:hAnsi="Times New Roman" w:cs="Times New Roman"/>
              </w:rPr>
              <w:t>10</w:t>
            </w:r>
          </w:p>
        </w:tc>
      </w:tr>
      <w:tr w:rsidR="00A64A77" w:rsidRPr="008D18C6" w14:paraId="10FD483F" w14:textId="77777777" w:rsidTr="00A64A77">
        <w:trPr>
          <w:trHeight w:val="455"/>
        </w:trPr>
        <w:tc>
          <w:tcPr>
            <w:tcW w:w="1580" w:type="dxa"/>
            <w:vMerge/>
            <w:tcBorders>
              <w:top w:val="nil"/>
            </w:tcBorders>
            <w:vAlign w:val="center"/>
          </w:tcPr>
          <w:p w14:paraId="0DCD4382" w14:textId="77777777" w:rsidR="00A64A77" w:rsidRPr="008D18C6" w:rsidRDefault="00A64A77" w:rsidP="00A64A77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02" w:type="dxa"/>
            <w:vAlign w:val="center"/>
          </w:tcPr>
          <w:p w14:paraId="16A39571" w14:textId="77777777" w:rsidR="00A64A77" w:rsidRPr="008D18C6" w:rsidRDefault="00A64A77" w:rsidP="00A64A7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D18C6">
              <w:rPr>
                <w:rFonts w:ascii="Times New Roman" w:hAnsi="Times New Roman" w:cs="Times New Roman"/>
              </w:rPr>
              <w:t>完成第三项</w:t>
            </w:r>
          </w:p>
        </w:tc>
        <w:tc>
          <w:tcPr>
            <w:tcW w:w="2842" w:type="dxa"/>
            <w:vAlign w:val="center"/>
          </w:tcPr>
          <w:p w14:paraId="1CA8C0E8" w14:textId="77777777" w:rsidR="00A64A77" w:rsidRPr="008D18C6" w:rsidRDefault="00A64A77" w:rsidP="00A64A7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D18C6">
              <w:rPr>
                <w:rFonts w:ascii="Times New Roman" w:hAnsi="Times New Roman" w:cs="Times New Roman"/>
              </w:rPr>
              <w:t>10</w:t>
            </w:r>
          </w:p>
        </w:tc>
      </w:tr>
      <w:tr w:rsidR="00A64A77" w:rsidRPr="008D18C6" w14:paraId="1BF6F743" w14:textId="77777777" w:rsidTr="00A64A77">
        <w:trPr>
          <w:trHeight w:val="456"/>
        </w:trPr>
        <w:tc>
          <w:tcPr>
            <w:tcW w:w="1580" w:type="dxa"/>
            <w:vMerge/>
            <w:tcBorders>
              <w:top w:val="nil"/>
            </w:tcBorders>
            <w:vAlign w:val="center"/>
          </w:tcPr>
          <w:p w14:paraId="5FC942B2" w14:textId="77777777" w:rsidR="00A64A77" w:rsidRPr="008D18C6" w:rsidRDefault="00A64A77" w:rsidP="00A64A77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02" w:type="dxa"/>
            <w:vAlign w:val="center"/>
          </w:tcPr>
          <w:p w14:paraId="47108E24" w14:textId="77777777" w:rsidR="00A64A77" w:rsidRPr="008D18C6" w:rsidRDefault="00A64A77" w:rsidP="00A64A7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D18C6">
              <w:rPr>
                <w:rFonts w:ascii="Times New Roman" w:hAnsi="Times New Roman" w:cs="Times New Roman"/>
              </w:rPr>
              <w:t>完成第四项</w:t>
            </w:r>
          </w:p>
        </w:tc>
        <w:tc>
          <w:tcPr>
            <w:tcW w:w="2842" w:type="dxa"/>
            <w:vAlign w:val="center"/>
          </w:tcPr>
          <w:p w14:paraId="6129CEFF" w14:textId="77777777" w:rsidR="00A64A77" w:rsidRPr="008D18C6" w:rsidRDefault="00A64A77" w:rsidP="00A64A7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D18C6">
              <w:rPr>
                <w:rFonts w:ascii="Times New Roman" w:hAnsi="Times New Roman" w:cs="Times New Roman"/>
              </w:rPr>
              <w:t>10</w:t>
            </w:r>
          </w:p>
        </w:tc>
      </w:tr>
      <w:tr w:rsidR="00A64A77" w:rsidRPr="008D18C6" w14:paraId="14A0E0D4" w14:textId="77777777" w:rsidTr="00A64A77">
        <w:trPr>
          <w:trHeight w:val="453"/>
        </w:trPr>
        <w:tc>
          <w:tcPr>
            <w:tcW w:w="1580" w:type="dxa"/>
            <w:vMerge/>
            <w:tcBorders>
              <w:top w:val="nil"/>
            </w:tcBorders>
            <w:vAlign w:val="center"/>
          </w:tcPr>
          <w:p w14:paraId="6C788B05" w14:textId="77777777" w:rsidR="00A64A77" w:rsidRPr="008D18C6" w:rsidRDefault="00A64A77" w:rsidP="00A64A77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02" w:type="dxa"/>
            <w:vAlign w:val="center"/>
          </w:tcPr>
          <w:p w14:paraId="677A3C2B" w14:textId="77777777" w:rsidR="00A64A77" w:rsidRPr="008D18C6" w:rsidRDefault="00A64A77" w:rsidP="00A64A7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D18C6">
              <w:rPr>
                <w:rFonts w:ascii="Times New Roman" w:hAnsi="Times New Roman" w:cs="Times New Roman"/>
              </w:rPr>
              <w:t>完成第五项</w:t>
            </w:r>
          </w:p>
        </w:tc>
        <w:tc>
          <w:tcPr>
            <w:tcW w:w="2842" w:type="dxa"/>
            <w:vAlign w:val="center"/>
          </w:tcPr>
          <w:p w14:paraId="5763397A" w14:textId="77777777" w:rsidR="00A64A77" w:rsidRPr="008D18C6" w:rsidRDefault="00A64A77" w:rsidP="00A64A7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D18C6">
              <w:rPr>
                <w:rFonts w:ascii="Times New Roman" w:hAnsi="Times New Roman" w:cs="Times New Roman"/>
              </w:rPr>
              <w:t>10</w:t>
            </w:r>
          </w:p>
        </w:tc>
      </w:tr>
    </w:tbl>
    <w:p w14:paraId="7ADDE0E1" w14:textId="4ACBAA63" w:rsidR="00A64A77" w:rsidRPr="008D18C6" w:rsidRDefault="00A64A77">
      <w:pPr>
        <w:pStyle w:val="a3"/>
        <w:rPr>
          <w:rFonts w:ascii="Times New Roman" w:hAnsi="Times New Roman" w:cs="Times New Roman"/>
          <w:b/>
          <w:sz w:val="20"/>
        </w:rPr>
      </w:pPr>
    </w:p>
    <w:p w14:paraId="02546E5C" w14:textId="77777777" w:rsidR="00A64A77" w:rsidRPr="008D18C6" w:rsidRDefault="00A64A77">
      <w:pPr>
        <w:widowControl/>
        <w:autoSpaceDE/>
        <w:autoSpaceDN/>
        <w:spacing w:line="240" w:lineRule="auto"/>
        <w:rPr>
          <w:rFonts w:ascii="Times New Roman" w:hAnsi="Times New Roman" w:cs="Times New Roman"/>
          <w:b/>
          <w:sz w:val="20"/>
          <w:szCs w:val="28"/>
        </w:rPr>
      </w:pPr>
      <w:r w:rsidRPr="008D18C6">
        <w:rPr>
          <w:rFonts w:ascii="Times New Roman" w:hAnsi="Times New Roman" w:cs="Times New Roman"/>
          <w:b/>
          <w:sz w:val="20"/>
        </w:rPr>
        <w:br w:type="page"/>
      </w:r>
    </w:p>
    <w:p w14:paraId="445ADF33" w14:textId="4E2D149F" w:rsidR="00A64A77" w:rsidRPr="008D18C6" w:rsidRDefault="00A64A77" w:rsidP="00A64A77">
      <w:pPr>
        <w:spacing w:before="107"/>
        <w:rPr>
          <w:rFonts w:ascii="Times New Roman" w:eastAsia="黑体" w:hAnsi="Times New Roman" w:cs="Times New Roman"/>
          <w:b/>
          <w:sz w:val="32"/>
        </w:rPr>
      </w:pPr>
      <w:bookmarkStart w:id="5" w:name="_Hlk54360219"/>
      <w:r w:rsidRPr="008D18C6">
        <w:rPr>
          <w:rFonts w:ascii="Times New Roman" w:eastAsia="黑体" w:hAnsi="Times New Roman" w:cs="Times New Roman"/>
          <w:b/>
          <w:sz w:val="32"/>
        </w:rPr>
        <w:lastRenderedPageBreak/>
        <w:t>题目四：并联</w:t>
      </w:r>
      <w:r w:rsidRPr="008D18C6">
        <w:rPr>
          <w:rFonts w:ascii="Times New Roman" w:eastAsia="黑体" w:hAnsi="Times New Roman" w:cs="Times New Roman"/>
          <w:b/>
          <w:sz w:val="32"/>
        </w:rPr>
        <w:t>LED</w:t>
      </w:r>
      <w:r w:rsidRPr="008D18C6">
        <w:rPr>
          <w:rFonts w:ascii="Times New Roman" w:eastAsia="黑体" w:hAnsi="Times New Roman" w:cs="Times New Roman"/>
          <w:b/>
          <w:sz w:val="32"/>
        </w:rPr>
        <w:t>驱动电源</w:t>
      </w:r>
    </w:p>
    <w:bookmarkEnd w:id="5"/>
    <w:p w14:paraId="32512C1A" w14:textId="77777777" w:rsidR="00A64A77" w:rsidRPr="008D18C6" w:rsidRDefault="00A64A77" w:rsidP="00A64A77">
      <w:pPr>
        <w:pStyle w:val="3"/>
        <w:spacing w:before="107"/>
        <w:ind w:left="0"/>
        <w:rPr>
          <w:rFonts w:ascii="Times New Roman" w:hAnsi="Times New Roman" w:cs="Times New Roman"/>
        </w:rPr>
      </w:pPr>
      <w:r w:rsidRPr="008D18C6">
        <w:rPr>
          <w:rFonts w:ascii="Times New Roman" w:hAnsi="Times New Roman" w:cs="Times New Roman"/>
        </w:rPr>
        <w:t>一、</w:t>
      </w:r>
      <w:r w:rsidRPr="008D18C6">
        <w:rPr>
          <w:rFonts w:ascii="Times New Roman" w:hAnsi="Times New Roman" w:cs="Times New Roman"/>
        </w:rPr>
        <w:tab/>
      </w:r>
      <w:r w:rsidRPr="008D18C6">
        <w:rPr>
          <w:rFonts w:ascii="Times New Roman" w:hAnsi="Times New Roman" w:cs="Times New Roman"/>
        </w:rPr>
        <w:t>任务</w:t>
      </w:r>
    </w:p>
    <w:p w14:paraId="616EF545" w14:textId="01C6FA23" w:rsidR="00A64A77" w:rsidRPr="008D18C6" w:rsidRDefault="00A64A77" w:rsidP="00A64A77">
      <w:pPr>
        <w:autoSpaceDE/>
        <w:autoSpaceDN/>
        <w:spacing w:beforeLines="20" w:before="48"/>
        <w:ind w:firstLineChars="225" w:firstLine="540"/>
        <w:jc w:val="both"/>
        <w:rPr>
          <w:rFonts w:ascii="Times New Roman" w:hAnsi="Times New Roman" w:cs="Times New Roman"/>
          <w:kern w:val="2"/>
          <w:szCs w:val="24"/>
          <w:lang w:val="en-US" w:bidi="ar-SA"/>
        </w:rPr>
      </w:pPr>
      <w:r w:rsidRPr="00A64A77">
        <w:rPr>
          <w:rFonts w:ascii="Times New Roman" w:hAnsi="Times New Roman" w:cs="Times New Roman"/>
          <w:kern w:val="2"/>
          <w:szCs w:val="24"/>
          <w:lang w:val="en-US" w:bidi="ar-SA"/>
        </w:rPr>
        <w:t>设计并制作一套具有并联的</w:t>
      </w:r>
      <w:r w:rsidRPr="00A64A77">
        <w:rPr>
          <w:rFonts w:ascii="Times New Roman" w:hAnsi="Times New Roman" w:cs="Times New Roman"/>
          <w:kern w:val="2"/>
          <w:szCs w:val="24"/>
          <w:lang w:val="en-US" w:bidi="ar-SA"/>
        </w:rPr>
        <w:t>LED</w:t>
      </w:r>
      <w:r w:rsidRPr="00A64A77">
        <w:rPr>
          <w:rFonts w:ascii="Times New Roman" w:hAnsi="Times New Roman" w:cs="Times New Roman"/>
          <w:kern w:val="2"/>
          <w:szCs w:val="24"/>
          <w:lang w:val="en-US" w:bidi="ar-SA"/>
        </w:rPr>
        <w:t>驱动电源，其中变换器</w:t>
      </w:r>
      <w:r w:rsidRPr="00A64A77">
        <w:rPr>
          <w:rFonts w:ascii="Times New Roman" w:hAnsi="Times New Roman" w:cs="Times New Roman"/>
          <w:kern w:val="2"/>
          <w:szCs w:val="24"/>
          <w:lang w:val="en-US" w:bidi="ar-SA"/>
        </w:rPr>
        <w:t>1</w:t>
      </w:r>
      <w:r w:rsidRPr="00A64A77">
        <w:rPr>
          <w:rFonts w:ascii="Times New Roman" w:hAnsi="Times New Roman" w:cs="Times New Roman"/>
          <w:kern w:val="2"/>
          <w:szCs w:val="24"/>
          <w:lang w:val="en-US" w:bidi="ar-SA"/>
        </w:rPr>
        <w:t>为</w:t>
      </w:r>
      <w:r w:rsidRPr="00A64A77">
        <w:rPr>
          <w:rFonts w:ascii="Times New Roman" w:hAnsi="Times New Roman" w:cs="Times New Roman"/>
          <w:kern w:val="2"/>
          <w:szCs w:val="24"/>
          <w:lang w:val="en-US" w:bidi="ar-SA"/>
        </w:rPr>
        <w:t>9</w:t>
      </w:r>
      <w:r w:rsidRPr="00A64A77">
        <w:rPr>
          <w:rFonts w:ascii="Times New Roman" w:hAnsi="Times New Roman" w:cs="Times New Roman"/>
          <w:kern w:val="2"/>
          <w:szCs w:val="24"/>
          <w:lang w:val="en-US" w:bidi="ar-SA"/>
        </w:rPr>
        <w:t>只</w:t>
      </w:r>
      <w:r w:rsidRPr="00A64A77">
        <w:rPr>
          <w:rFonts w:ascii="Times New Roman" w:hAnsi="Times New Roman" w:cs="Times New Roman"/>
          <w:kern w:val="2"/>
          <w:szCs w:val="24"/>
          <w:lang w:val="en-US" w:bidi="ar-SA"/>
        </w:rPr>
        <w:t>LED</w:t>
      </w:r>
      <w:r w:rsidRPr="00A64A77">
        <w:rPr>
          <w:rFonts w:ascii="Times New Roman" w:hAnsi="Times New Roman" w:cs="Times New Roman"/>
          <w:kern w:val="2"/>
          <w:szCs w:val="24"/>
          <w:lang w:val="en-US" w:bidi="ar-SA"/>
        </w:rPr>
        <w:t>供电（</w:t>
      </w:r>
      <w:r w:rsidRPr="00A64A77">
        <w:rPr>
          <w:rFonts w:ascii="Times New Roman" w:hAnsi="Times New Roman" w:cs="Times New Roman"/>
          <w:kern w:val="2"/>
          <w:szCs w:val="24"/>
          <w:lang w:val="en-US" w:bidi="ar-SA"/>
        </w:rPr>
        <w:t>3</w:t>
      </w:r>
      <w:r w:rsidRPr="00A64A77">
        <w:rPr>
          <w:rFonts w:ascii="Times New Roman" w:hAnsi="Times New Roman" w:cs="Times New Roman"/>
          <w:kern w:val="2"/>
          <w:szCs w:val="24"/>
          <w:lang w:val="en-US" w:bidi="ar-SA"/>
        </w:rPr>
        <w:t>只串联后</w:t>
      </w:r>
      <w:r w:rsidRPr="00A64A77">
        <w:rPr>
          <w:rFonts w:ascii="Times New Roman" w:hAnsi="Times New Roman" w:cs="Times New Roman"/>
          <w:kern w:val="2"/>
          <w:szCs w:val="24"/>
          <w:lang w:val="en-US" w:bidi="ar-SA"/>
        </w:rPr>
        <w:t>3</w:t>
      </w:r>
      <w:r w:rsidRPr="00A64A77">
        <w:rPr>
          <w:rFonts w:ascii="Times New Roman" w:hAnsi="Times New Roman" w:cs="Times New Roman"/>
          <w:kern w:val="2"/>
          <w:szCs w:val="24"/>
          <w:lang w:val="en-US" w:bidi="ar-SA"/>
        </w:rPr>
        <w:t>组串联，每只</w:t>
      </w:r>
      <w:r w:rsidRPr="00A64A77">
        <w:rPr>
          <w:rFonts w:ascii="Times New Roman" w:hAnsi="Times New Roman" w:cs="Times New Roman"/>
          <w:kern w:val="2"/>
          <w:szCs w:val="24"/>
          <w:lang w:val="en-US" w:bidi="ar-SA"/>
        </w:rPr>
        <w:t>1W</w:t>
      </w:r>
      <w:r w:rsidRPr="00A64A77">
        <w:rPr>
          <w:rFonts w:ascii="Times New Roman" w:hAnsi="Times New Roman" w:cs="Times New Roman"/>
          <w:kern w:val="2"/>
          <w:szCs w:val="24"/>
          <w:lang w:val="en-US" w:bidi="ar-SA"/>
        </w:rPr>
        <w:t>，参考型号</w:t>
      </w:r>
      <w:r w:rsidRPr="00A64A77">
        <w:rPr>
          <w:rFonts w:ascii="Times New Roman" w:hAnsi="Times New Roman" w:cs="Times New Roman"/>
          <w:kern w:val="2"/>
          <w:szCs w:val="24"/>
          <w:lang w:val="en-US" w:bidi="ar-SA"/>
        </w:rPr>
        <w:t>HL001WY</w:t>
      </w:r>
      <w:r w:rsidRPr="00A64A77">
        <w:rPr>
          <w:rFonts w:ascii="Times New Roman" w:hAnsi="Times New Roman" w:cs="Times New Roman"/>
          <w:kern w:val="2"/>
          <w:szCs w:val="24"/>
          <w:lang w:val="en-US" w:bidi="ar-SA"/>
        </w:rPr>
        <w:t>，正向电压</w:t>
      </w:r>
      <w:r w:rsidRPr="00A64A77">
        <w:rPr>
          <w:rFonts w:ascii="Times New Roman" w:hAnsi="Times New Roman" w:cs="Times New Roman"/>
          <w:kern w:val="2"/>
          <w:szCs w:val="24"/>
          <w:lang w:val="en-US" w:bidi="ar-SA"/>
        </w:rPr>
        <w:t>3.</w:t>
      </w:r>
      <w:bookmarkStart w:id="6" w:name="_Hlk54045929"/>
      <w:r w:rsidRPr="00A64A77">
        <w:rPr>
          <w:rFonts w:ascii="Times New Roman" w:hAnsi="Times New Roman" w:cs="Times New Roman"/>
          <w:kern w:val="2"/>
          <w:szCs w:val="24"/>
          <w:lang w:val="en-US" w:bidi="ar-SA"/>
        </w:rPr>
        <w:t>0</w:t>
      </w:r>
      <w:r w:rsidRPr="00A64A77">
        <w:rPr>
          <w:rFonts w:ascii="Times New Roman" w:hAnsi="Times New Roman" w:cs="Times New Roman"/>
          <w:kern w:val="2"/>
          <w:szCs w:val="24"/>
          <w:lang w:val="en-US" w:bidi="ar-SA"/>
        </w:rPr>
        <w:sym w:font="Symbol" w:char="F07E"/>
      </w:r>
      <w:bookmarkEnd w:id="6"/>
      <w:r w:rsidRPr="00A64A77">
        <w:rPr>
          <w:rFonts w:ascii="Times New Roman" w:hAnsi="Times New Roman" w:cs="Times New Roman"/>
          <w:kern w:val="2"/>
          <w:szCs w:val="24"/>
          <w:lang w:val="en-US" w:bidi="ar-SA"/>
        </w:rPr>
        <w:t>3.6V</w:t>
      </w:r>
      <w:r w:rsidRPr="00A64A77">
        <w:rPr>
          <w:rFonts w:ascii="Times New Roman" w:hAnsi="Times New Roman" w:cs="Times New Roman"/>
          <w:kern w:val="2"/>
          <w:szCs w:val="24"/>
          <w:lang w:val="en-US" w:bidi="ar-SA"/>
        </w:rPr>
        <w:t>，正向电流</w:t>
      </w:r>
      <w:r w:rsidRPr="00A64A77">
        <w:rPr>
          <w:rFonts w:ascii="Times New Roman" w:hAnsi="Times New Roman" w:cs="Times New Roman"/>
          <w:kern w:val="2"/>
          <w:szCs w:val="24"/>
          <w:lang w:val="en-US" w:bidi="ar-SA"/>
        </w:rPr>
        <w:t>320</w:t>
      </w:r>
      <w:r w:rsidRPr="00A64A77">
        <w:rPr>
          <w:rFonts w:ascii="Times New Roman" w:hAnsi="Times New Roman" w:cs="Times New Roman"/>
          <w:kern w:val="2"/>
          <w:szCs w:val="24"/>
          <w:lang w:val="en-US" w:bidi="ar-SA"/>
        </w:rPr>
        <w:sym w:font="Symbol" w:char="F07E"/>
      </w:r>
      <w:r w:rsidRPr="00A64A77">
        <w:rPr>
          <w:rFonts w:ascii="Times New Roman" w:hAnsi="Times New Roman" w:cs="Times New Roman"/>
          <w:kern w:val="2"/>
          <w:szCs w:val="24"/>
          <w:lang w:val="en-US" w:bidi="ar-SA"/>
        </w:rPr>
        <w:t>350mA</w:t>
      </w:r>
      <w:r w:rsidRPr="00A64A77">
        <w:rPr>
          <w:rFonts w:ascii="Times New Roman" w:hAnsi="Times New Roman" w:cs="Times New Roman"/>
          <w:kern w:val="2"/>
          <w:szCs w:val="24"/>
          <w:lang w:val="en-US" w:bidi="ar-SA"/>
        </w:rPr>
        <w:t>），变换器</w:t>
      </w:r>
      <w:r w:rsidRPr="00A64A77">
        <w:rPr>
          <w:rFonts w:ascii="Times New Roman" w:hAnsi="Times New Roman" w:cs="Times New Roman"/>
          <w:kern w:val="2"/>
          <w:szCs w:val="24"/>
          <w:lang w:val="en-US" w:bidi="ar-SA"/>
        </w:rPr>
        <w:t>2</w:t>
      </w:r>
      <w:r w:rsidRPr="00A64A77">
        <w:rPr>
          <w:rFonts w:ascii="Times New Roman" w:hAnsi="Times New Roman" w:cs="Times New Roman"/>
          <w:kern w:val="2"/>
          <w:szCs w:val="24"/>
          <w:lang w:val="en-US" w:bidi="ar-SA"/>
        </w:rPr>
        <w:t>可以与变换器</w:t>
      </w:r>
      <w:r w:rsidRPr="00A64A77">
        <w:rPr>
          <w:rFonts w:ascii="Times New Roman" w:hAnsi="Times New Roman" w:cs="Times New Roman"/>
          <w:kern w:val="2"/>
          <w:szCs w:val="24"/>
          <w:lang w:val="en-US" w:bidi="ar-SA"/>
        </w:rPr>
        <w:t>1</w:t>
      </w:r>
      <w:r w:rsidRPr="00A64A77">
        <w:rPr>
          <w:rFonts w:ascii="Times New Roman" w:hAnsi="Times New Roman" w:cs="Times New Roman"/>
          <w:kern w:val="2"/>
          <w:szCs w:val="24"/>
          <w:lang w:val="en-US" w:bidi="ar-SA"/>
        </w:rPr>
        <w:t>并联使用。</w:t>
      </w:r>
    </w:p>
    <w:p w14:paraId="4976B2F5" w14:textId="77777777" w:rsidR="00A64A77" w:rsidRPr="00A64A77" w:rsidRDefault="00A64A77" w:rsidP="00A64A77">
      <w:pPr>
        <w:autoSpaceDE/>
        <w:autoSpaceDN/>
        <w:spacing w:beforeLines="20" w:before="48" w:line="240" w:lineRule="auto"/>
        <w:ind w:firstLineChars="225" w:firstLine="540"/>
        <w:jc w:val="both"/>
        <w:rPr>
          <w:rFonts w:ascii="Times New Roman" w:hAnsi="Times New Roman" w:cs="Times New Roman"/>
          <w:kern w:val="2"/>
          <w:szCs w:val="24"/>
          <w:lang w:val="en-US" w:bidi="ar-SA"/>
        </w:rPr>
      </w:pPr>
    </w:p>
    <w:p w14:paraId="4204BCCC" w14:textId="4E991556" w:rsidR="00A27297" w:rsidRPr="008D18C6" w:rsidRDefault="00A64A77" w:rsidP="00A64A77">
      <w:pPr>
        <w:pStyle w:val="a3"/>
        <w:jc w:val="center"/>
        <w:rPr>
          <w:rFonts w:ascii="Times New Roman" w:hAnsi="Times New Roman" w:cs="Times New Roman"/>
          <w:b/>
          <w:sz w:val="20"/>
          <w:lang w:val="en-US"/>
        </w:rPr>
      </w:pPr>
      <w:r w:rsidRPr="008D18C6">
        <w:rPr>
          <w:rFonts w:ascii="Times New Roman" w:hAnsi="Times New Roman" w:cs="Times New Roman"/>
          <w:noProof/>
          <w:lang w:val="en-US" w:bidi="ar-SA"/>
        </w:rPr>
        <w:drawing>
          <wp:inline distT="0" distB="0" distL="0" distR="0" wp14:anchorId="600C95C0" wp14:editId="1AFF1D46">
            <wp:extent cx="5922818" cy="2901950"/>
            <wp:effectExtent l="0" t="0" r="190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r="2942"/>
                    <a:stretch/>
                  </pic:blipFill>
                  <pic:spPr bwMode="auto">
                    <a:xfrm>
                      <a:off x="0" y="0"/>
                      <a:ext cx="5922818" cy="2901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D455D6" w14:textId="7D803FE4" w:rsidR="00A64A77" w:rsidRPr="008D18C6" w:rsidRDefault="00A64A77" w:rsidP="00A64A77">
      <w:pPr>
        <w:pStyle w:val="a3"/>
        <w:jc w:val="center"/>
        <w:rPr>
          <w:rFonts w:ascii="Times New Roman" w:eastAsiaTheme="minorEastAsia" w:hAnsi="Times New Roman" w:cs="Times New Roman"/>
          <w:bCs/>
          <w:sz w:val="21"/>
          <w:szCs w:val="21"/>
          <w:lang w:val="en-US"/>
        </w:rPr>
      </w:pPr>
      <w:r w:rsidRPr="008D18C6">
        <w:rPr>
          <w:rFonts w:ascii="Times New Roman" w:eastAsiaTheme="minorEastAsia" w:hAnsi="Times New Roman" w:cs="Times New Roman"/>
          <w:bCs/>
          <w:sz w:val="21"/>
          <w:szCs w:val="21"/>
          <w:lang w:val="en-US"/>
        </w:rPr>
        <w:t>电路拓扑图</w:t>
      </w:r>
    </w:p>
    <w:p w14:paraId="41F6A586" w14:textId="77777777" w:rsidR="00A64A77" w:rsidRPr="008D18C6" w:rsidRDefault="00A64A77" w:rsidP="00A64A77">
      <w:pPr>
        <w:pStyle w:val="3"/>
        <w:spacing w:beforeLines="100" w:before="240"/>
        <w:ind w:left="0"/>
        <w:rPr>
          <w:rFonts w:ascii="Times New Roman" w:hAnsi="Times New Roman" w:cs="Times New Roman"/>
        </w:rPr>
      </w:pPr>
      <w:r w:rsidRPr="008D18C6">
        <w:rPr>
          <w:rFonts w:ascii="Times New Roman" w:hAnsi="Times New Roman" w:cs="Times New Roman"/>
        </w:rPr>
        <w:t>二、</w:t>
      </w:r>
      <w:r w:rsidRPr="008D18C6">
        <w:rPr>
          <w:rFonts w:ascii="Times New Roman" w:hAnsi="Times New Roman" w:cs="Times New Roman"/>
        </w:rPr>
        <w:tab/>
      </w:r>
      <w:r w:rsidRPr="008D18C6">
        <w:rPr>
          <w:rFonts w:ascii="Times New Roman" w:hAnsi="Times New Roman" w:cs="Times New Roman"/>
        </w:rPr>
        <w:t>要求</w:t>
      </w:r>
    </w:p>
    <w:p w14:paraId="2AA99067" w14:textId="589602D5" w:rsidR="00A64A77" w:rsidRPr="00A64A77" w:rsidRDefault="000871F8" w:rsidP="000871F8">
      <w:pPr>
        <w:autoSpaceDE/>
        <w:autoSpaceDN/>
        <w:spacing w:line="240" w:lineRule="auto"/>
        <w:jc w:val="both"/>
        <w:rPr>
          <w:rFonts w:ascii="Times New Roman" w:hAnsi="Times New Roman" w:cs="Times New Roman"/>
          <w:b/>
          <w:kern w:val="2"/>
          <w:sz w:val="28"/>
          <w:szCs w:val="28"/>
          <w:lang w:val="en-US" w:bidi="ar-SA"/>
        </w:rPr>
      </w:pPr>
      <w:r w:rsidRPr="008D18C6">
        <w:rPr>
          <w:rFonts w:ascii="Times New Roman" w:hAnsi="Times New Roman" w:cs="Times New Roman"/>
          <w:b/>
          <w:kern w:val="2"/>
          <w:sz w:val="28"/>
          <w:szCs w:val="28"/>
          <w:lang w:val="en-US" w:bidi="ar-SA"/>
        </w:rPr>
        <w:t xml:space="preserve">  </w:t>
      </w:r>
      <w:r w:rsidR="00A64A77" w:rsidRPr="00A64A77">
        <w:rPr>
          <w:rFonts w:ascii="Times New Roman" w:hAnsi="Times New Roman" w:cs="Times New Roman"/>
          <w:b/>
          <w:kern w:val="2"/>
          <w:sz w:val="28"/>
          <w:szCs w:val="28"/>
          <w:lang w:val="en-US" w:bidi="ar-SA"/>
        </w:rPr>
        <w:t>基本要求</w:t>
      </w:r>
    </w:p>
    <w:p w14:paraId="46159390" w14:textId="77777777" w:rsidR="00A64A77" w:rsidRPr="00A64A77" w:rsidRDefault="00A64A77" w:rsidP="000871F8">
      <w:pPr>
        <w:autoSpaceDE/>
        <w:autoSpaceDN/>
        <w:spacing w:beforeLines="20" w:before="48"/>
        <w:ind w:firstLineChars="225" w:firstLine="540"/>
        <w:jc w:val="both"/>
        <w:rPr>
          <w:rFonts w:ascii="Times New Roman" w:hAnsi="Times New Roman" w:cs="Times New Roman"/>
          <w:kern w:val="2"/>
          <w:szCs w:val="24"/>
          <w:lang w:val="en-US" w:bidi="ar-SA"/>
        </w:rPr>
      </w:pPr>
      <w:r w:rsidRPr="00A64A77">
        <w:rPr>
          <w:rFonts w:ascii="Times New Roman" w:hAnsi="Times New Roman" w:cs="Times New Roman"/>
          <w:kern w:val="2"/>
          <w:szCs w:val="24"/>
          <w:lang w:val="en-US" w:bidi="ar-SA"/>
        </w:rPr>
        <w:t>输入交流电源</w:t>
      </w:r>
      <w:r w:rsidRPr="00A64A77">
        <w:rPr>
          <w:rFonts w:ascii="Times New Roman" w:hAnsi="Times New Roman" w:cs="Times New Roman"/>
          <w:kern w:val="2"/>
          <w:szCs w:val="24"/>
          <w:lang w:val="en-US" w:bidi="ar-SA"/>
        </w:rPr>
        <w:t>18V</w:t>
      </w:r>
      <w:r w:rsidRPr="00A64A77">
        <w:rPr>
          <w:rFonts w:ascii="Times New Roman" w:hAnsi="Times New Roman" w:cs="Times New Roman"/>
          <w:kern w:val="2"/>
          <w:szCs w:val="24"/>
          <w:lang w:val="en-US" w:bidi="ar-SA"/>
        </w:rPr>
        <w:t>（</w:t>
      </w:r>
      <w:r w:rsidRPr="00A64A77">
        <w:rPr>
          <w:rFonts w:ascii="Times New Roman" w:hAnsi="Times New Roman" w:cs="Times New Roman"/>
          <w:kern w:val="2"/>
          <w:szCs w:val="24"/>
          <w:lang w:val="en-US" w:bidi="ar-SA"/>
        </w:rPr>
        <w:t>15</w:t>
      </w:r>
      <w:r w:rsidRPr="00A64A77">
        <w:rPr>
          <w:rFonts w:ascii="Times New Roman" w:hAnsi="Times New Roman" w:cs="Times New Roman"/>
          <w:kern w:val="2"/>
          <w:szCs w:val="24"/>
          <w:lang w:val="en-US" w:bidi="ar-SA"/>
        </w:rPr>
        <w:sym w:font="Symbol" w:char="F07E"/>
      </w:r>
      <w:r w:rsidRPr="00A64A77">
        <w:rPr>
          <w:rFonts w:ascii="Times New Roman" w:hAnsi="Times New Roman" w:cs="Times New Roman"/>
          <w:kern w:val="2"/>
          <w:szCs w:val="24"/>
          <w:lang w:val="en-US" w:bidi="ar-SA"/>
        </w:rPr>
        <w:t>21V</w:t>
      </w:r>
      <w:r w:rsidRPr="00A64A77">
        <w:rPr>
          <w:rFonts w:ascii="Times New Roman" w:hAnsi="Times New Roman" w:cs="Times New Roman"/>
          <w:kern w:val="2"/>
          <w:szCs w:val="24"/>
          <w:lang w:val="en-US" w:bidi="ar-SA"/>
        </w:rPr>
        <w:t>），</w:t>
      </w:r>
      <w:r w:rsidRPr="00A64A77">
        <w:rPr>
          <w:rFonts w:ascii="Times New Roman" w:hAnsi="Times New Roman" w:cs="Times New Roman"/>
          <w:kern w:val="2"/>
          <w:szCs w:val="24"/>
          <w:lang w:val="en-US" w:bidi="ar-SA"/>
        </w:rPr>
        <w:t>50Hz</w:t>
      </w:r>
      <w:r w:rsidRPr="00A64A77">
        <w:rPr>
          <w:rFonts w:ascii="Times New Roman" w:hAnsi="Times New Roman" w:cs="Times New Roman"/>
          <w:kern w:val="2"/>
          <w:szCs w:val="24"/>
          <w:lang w:val="en-US" w:bidi="ar-SA"/>
        </w:rPr>
        <w:t>（经过</w:t>
      </w:r>
      <w:r w:rsidRPr="00A64A77">
        <w:rPr>
          <w:rFonts w:ascii="Times New Roman" w:hAnsi="Times New Roman" w:cs="Times New Roman"/>
          <w:kern w:val="2"/>
          <w:szCs w:val="24"/>
          <w:lang w:val="en-US" w:bidi="ar-SA"/>
        </w:rPr>
        <w:t>220V/18V</w:t>
      </w:r>
      <w:r w:rsidRPr="00A64A77">
        <w:rPr>
          <w:rFonts w:ascii="Times New Roman" w:hAnsi="Times New Roman" w:cs="Times New Roman"/>
          <w:kern w:val="2"/>
          <w:szCs w:val="24"/>
          <w:lang w:val="en-US" w:bidi="ar-SA"/>
        </w:rPr>
        <w:t>隔离变压器得到）</w:t>
      </w:r>
      <w:bookmarkStart w:id="7" w:name="_Hlk46401641"/>
      <w:r w:rsidRPr="00A64A77">
        <w:rPr>
          <w:rFonts w:ascii="Times New Roman" w:hAnsi="Times New Roman" w:cs="Times New Roman"/>
          <w:kern w:val="2"/>
          <w:szCs w:val="24"/>
          <w:lang w:val="en-US" w:bidi="ar-SA"/>
        </w:rPr>
        <w:t>制作变换器</w:t>
      </w:r>
      <w:r w:rsidRPr="00A64A77">
        <w:rPr>
          <w:rFonts w:ascii="Times New Roman" w:hAnsi="Times New Roman" w:cs="Times New Roman"/>
          <w:kern w:val="2"/>
          <w:szCs w:val="24"/>
          <w:lang w:val="en-US" w:bidi="ar-SA"/>
        </w:rPr>
        <w:t>1</w:t>
      </w:r>
      <w:r w:rsidRPr="00A64A77">
        <w:rPr>
          <w:rFonts w:ascii="Times New Roman" w:hAnsi="Times New Roman" w:cs="Times New Roman"/>
          <w:kern w:val="2"/>
          <w:szCs w:val="24"/>
          <w:lang w:val="en-US" w:bidi="ar-SA"/>
        </w:rPr>
        <w:t>完成以下任务。</w:t>
      </w:r>
    </w:p>
    <w:bookmarkEnd w:id="7"/>
    <w:p w14:paraId="44CAD47A" w14:textId="77777777" w:rsidR="00A64A77" w:rsidRPr="00A64A77" w:rsidRDefault="00A64A77" w:rsidP="000871F8">
      <w:pPr>
        <w:numPr>
          <w:ilvl w:val="0"/>
          <w:numId w:val="14"/>
        </w:numPr>
        <w:autoSpaceDE/>
        <w:autoSpaceDN/>
        <w:snapToGrid w:val="0"/>
        <w:jc w:val="both"/>
        <w:rPr>
          <w:rFonts w:ascii="Times New Roman" w:hAnsi="Times New Roman" w:cs="Times New Roman"/>
          <w:kern w:val="2"/>
          <w:szCs w:val="24"/>
          <w:lang w:val="en-US" w:bidi="ar-SA"/>
        </w:rPr>
      </w:pPr>
      <w:r w:rsidRPr="00A64A77">
        <w:rPr>
          <w:rFonts w:ascii="Times New Roman" w:hAnsi="Times New Roman" w:cs="Times New Roman"/>
          <w:kern w:val="2"/>
          <w:szCs w:val="24"/>
          <w:lang w:val="en-US" w:bidi="ar-SA"/>
        </w:rPr>
        <w:t>在输入电压下，输出电流</w:t>
      </w:r>
      <m:oMath>
        <m:sSub>
          <m:sSubPr>
            <m:ctrlPr>
              <w:rPr>
                <w:rFonts w:ascii="Cambria Math" w:hAnsi="Cambria Math" w:cs="Times New Roman"/>
                <w:i/>
                <w:kern w:val="2"/>
                <w:sz w:val="21"/>
                <w:szCs w:val="24"/>
                <w:lang w:val="en-US" w:bidi="ar-SA"/>
              </w:rPr>
            </m:ctrlPr>
          </m:sSubPr>
          <m:e>
            <m:r>
              <w:rPr>
                <w:rFonts w:ascii="Cambria Math" w:hAnsi="Cambria Math" w:cs="Times New Roman"/>
                <w:kern w:val="2"/>
                <w:sz w:val="21"/>
                <w:szCs w:val="24"/>
                <w:lang w:val="en-US" w:bidi="ar-SA"/>
              </w:rPr>
              <m:t>I</m:t>
            </m:r>
          </m:e>
          <m:sub>
            <m:r>
              <w:rPr>
                <w:rFonts w:ascii="Cambria Math" w:hAnsi="Cambria Math" w:cs="Times New Roman"/>
                <w:kern w:val="2"/>
                <w:sz w:val="21"/>
                <w:szCs w:val="24"/>
                <w:lang w:val="en-US" w:bidi="ar-SA"/>
              </w:rPr>
              <m:t>o</m:t>
            </m:r>
          </m:sub>
        </m:sSub>
        <m:r>
          <w:rPr>
            <w:rFonts w:ascii="Cambria Math" w:hAnsi="Cambria Math" w:cs="Times New Roman"/>
            <w:kern w:val="2"/>
            <w:sz w:val="21"/>
            <w:szCs w:val="24"/>
            <w:lang w:val="en-US" w:bidi="ar-SA"/>
          </w:rPr>
          <m:t>=1000mA</m:t>
        </m:r>
        <m:r>
          <m:rPr>
            <m:sty m:val="p"/>
          </m:rPr>
          <w:rPr>
            <w:rFonts w:ascii="Cambria Math" w:hAnsi="Cambria Math" w:cs="Times New Roman"/>
            <w:iCs/>
            <w:kern w:val="2"/>
            <w:sz w:val="21"/>
            <w:szCs w:val="24"/>
            <w:lang w:val="en-US" w:bidi="ar-SA"/>
          </w:rPr>
          <w:sym w:font="Symbol" w:char="F0B1"/>
        </m:r>
        <m:r>
          <w:rPr>
            <w:rFonts w:ascii="Cambria Math" w:hAnsi="Cambria Math" w:cs="Times New Roman"/>
            <w:kern w:val="2"/>
            <w:sz w:val="21"/>
            <w:szCs w:val="24"/>
            <w:lang w:val="en-US" w:bidi="ar-SA"/>
          </w:rPr>
          <m:t>50</m:t>
        </m:r>
        <m:r>
          <m:rPr>
            <m:sty m:val="p"/>
          </m:rPr>
          <w:rPr>
            <w:rFonts w:ascii="Cambria Math" w:hAnsi="Cambria Math" w:cs="Times New Roman"/>
            <w:kern w:val="2"/>
            <w:sz w:val="21"/>
            <w:szCs w:val="24"/>
            <w:lang w:val="en-US" w:bidi="ar-SA"/>
          </w:rPr>
          <m:t>mA</m:t>
        </m:r>
      </m:oMath>
      <w:r w:rsidRPr="00A64A77">
        <w:rPr>
          <w:rFonts w:ascii="Times New Roman" w:hAnsi="Times New Roman" w:cs="Times New Roman"/>
          <w:kern w:val="2"/>
          <w:szCs w:val="24"/>
          <w:lang w:val="en-US" w:bidi="ar-SA"/>
        </w:rPr>
        <w:t>。</w:t>
      </w:r>
    </w:p>
    <w:p w14:paraId="34462C01" w14:textId="4861E2F1" w:rsidR="00A64A77" w:rsidRPr="00537117" w:rsidRDefault="00A64A77" w:rsidP="00537117">
      <w:pPr>
        <w:numPr>
          <w:ilvl w:val="0"/>
          <w:numId w:val="14"/>
        </w:numPr>
        <w:autoSpaceDE/>
        <w:autoSpaceDN/>
        <w:snapToGrid w:val="0"/>
        <w:ind w:left="482" w:firstLine="0"/>
        <w:jc w:val="both"/>
        <w:rPr>
          <w:rFonts w:ascii="Times New Roman" w:hAnsi="Times New Roman" w:cs="Times New Roman"/>
          <w:kern w:val="2"/>
          <w:szCs w:val="24"/>
          <w:lang w:val="en-US" w:bidi="ar-SA"/>
        </w:rPr>
      </w:pPr>
      <w:r w:rsidRPr="00A64A77">
        <w:rPr>
          <w:rFonts w:ascii="Times New Roman" w:hAnsi="Times New Roman" w:cs="Times New Roman"/>
          <w:kern w:val="2"/>
          <w:szCs w:val="24"/>
          <w:lang w:val="en-US" w:bidi="ar-SA"/>
        </w:rPr>
        <w:t>在输入电压下，输出电流调节范围：</w:t>
      </w:r>
      <m:oMath>
        <m:sSub>
          <m:sSubPr>
            <m:ctrlPr>
              <w:rPr>
                <w:rFonts w:ascii="Cambria Math" w:hAnsi="Cambria Math" w:cs="Times New Roman"/>
                <w:i/>
                <w:kern w:val="2"/>
                <w:sz w:val="21"/>
                <w:szCs w:val="24"/>
                <w:lang w:val="en-US" w:bidi="ar-SA"/>
              </w:rPr>
            </m:ctrlPr>
          </m:sSubPr>
          <m:e>
            <m:r>
              <w:rPr>
                <w:rFonts w:ascii="Cambria Math" w:hAnsi="Cambria Math" w:cs="Times New Roman"/>
                <w:kern w:val="2"/>
                <w:sz w:val="21"/>
                <w:szCs w:val="24"/>
                <w:lang w:val="en-US" w:bidi="ar-SA"/>
              </w:rPr>
              <m:t>I</m:t>
            </m:r>
          </m:e>
          <m:sub>
            <m:r>
              <w:rPr>
                <w:rFonts w:ascii="Cambria Math" w:hAnsi="Cambria Math" w:cs="Times New Roman"/>
                <w:kern w:val="2"/>
                <w:sz w:val="21"/>
                <w:szCs w:val="24"/>
                <w:lang w:val="en-US" w:bidi="ar-SA"/>
              </w:rPr>
              <m:t>o</m:t>
            </m:r>
          </m:sub>
        </m:sSub>
        <m:r>
          <w:rPr>
            <w:rFonts w:ascii="Cambria Math" w:hAnsi="Cambria Math" w:cs="Times New Roman"/>
            <w:kern w:val="2"/>
            <w:sz w:val="21"/>
            <w:szCs w:val="24"/>
            <w:lang w:val="en-US" w:bidi="ar-SA"/>
          </w:rPr>
          <m:t>=500~1000mA</m:t>
        </m:r>
      </m:oMath>
      <w:r w:rsidRPr="00A64A77">
        <w:rPr>
          <w:rFonts w:ascii="Times New Roman" w:hAnsi="Times New Roman" w:cs="Times New Roman"/>
          <w:kern w:val="2"/>
          <w:szCs w:val="24"/>
          <w:lang w:val="en-US" w:bidi="ar-SA"/>
        </w:rPr>
        <w:t>，步进精度为</w:t>
      </w:r>
      <w:r w:rsidRPr="00A64A77">
        <w:rPr>
          <w:rFonts w:ascii="Times New Roman" w:hAnsi="Times New Roman" w:cs="Times New Roman"/>
          <w:kern w:val="2"/>
          <w:szCs w:val="24"/>
          <w:lang w:val="en-US" w:bidi="ar-SA"/>
        </w:rPr>
        <w:t>100</w:t>
      </w:r>
      <w:r w:rsidRPr="00A64A77">
        <w:rPr>
          <w:rFonts w:ascii="Times New Roman" w:hAnsi="Times New Roman" w:cs="Times New Roman"/>
          <w:i/>
          <w:iCs/>
          <w:kern w:val="2"/>
          <w:szCs w:val="24"/>
          <w:lang w:val="en-US" w:bidi="ar-SA"/>
        </w:rPr>
        <w:t>mA</w:t>
      </w:r>
      <w:r w:rsidRPr="00A64A77">
        <w:rPr>
          <w:rFonts w:ascii="Times New Roman" w:hAnsi="Times New Roman" w:cs="Times New Roman"/>
          <w:kern w:val="2"/>
          <w:szCs w:val="24"/>
          <w:lang w:val="en-US" w:bidi="ar-SA"/>
        </w:rPr>
        <w:t>。</w:t>
      </w:r>
      <w:r w:rsidRPr="00537117">
        <w:rPr>
          <w:rFonts w:ascii="Times New Roman" w:hAnsi="Times New Roman" w:cs="Times New Roman"/>
          <w:kern w:val="2"/>
          <w:szCs w:val="24"/>
          <w:lang w:val="en-US" w:bidi="ar-SA"/>
        </w:rPr>
        <w:t>注意调整输出电流时输出电压按</w:t>
      </w:r>
      <w:r w:rsidRPr="00537117">
        <w:rPr>
          <w:rFonts w:ascii="Times New Roman" w:hAnsi="Times New Roman" w:cs="Times New Roman"/>
          <w:kern w:val="2"/>
          <w:szCs w:val="24"/>
          <w:lang w:val="en-US" w:bidi="ar-SA"/>
        </w:rPr>
        <w:t>LED</w:t>
      </w:r>
      <w:r w:rsidRPr="00537117">
        <w:rPr>
          <w:rFonts w:ascii="Times New Roman" w:hAnsi="Times New Roman" w:cs="Times New Roman"/>
          <w:kern w:val="2"/>
          <w:szCs w:val="24"/>
          <w:lang w:val="en-US" w:bidi="ar-SA"/>
        </w:rPr>
        <w:t>的正向导通特性有相应变化。</w:t>
      </w:r>
    </w:p>
    <w:p w14:paraId="50B22B9D" w14:textId="5AE91BC9" w:rsidR="000871F8" w:rsidRPr="008D18C6" w:rsidRDefault="00537117" w:rsidP="00537117">
      <w:pPr>
        <w:autoSpaceDE/>
        <w:autoSpaceDN/>
        <w:snapToGrid w:val="0"/>
        <w:ind w:left="482" w:hanging="482"/>
        <w:jc w:val="both"/>
        <w:rPr>
          <w:rFonts w:ascii="Times New Roman" w:hAnsi="Times New Roman" w:cs="Times New Roman"/>
          <w:kern w:val="2"/>
          <w:szCs w:val="24"/>
          <w:lang w:val="en-US" w:bidi="ar-SA"/>
        </w:rPr>
      </w:pPr>
      <w:r>
        <w:rPr>
          <w:rFonts w:ascii="Times New Roman" w:hAnsi="Times New Roman" w:cs="Times New Roman" w:hint="eastAsia"/>
          <w:kern w:val="2"/>
          <w:szCs w:val="24"/>
          <w:lang w:val="en-US" w:bidi="ar-SA"/>
        </w:rPr>
        <w:t xml:space="preserve"> </w:t>
      </w:r>
      <w:r>
        <w:rPr>
          <w:rFonts w:ascii="Times New Roman" w:hAnsi="Times New Roman" w:cs="Times New Roman"/>
          <w:kern w:val="2"/>
          <w:szCs w:val="24"/>
          <w:lang w:val="en-US" w:bidi="ar-SA"/>
        </w:rPr>
        <w:t xml:space="preserve">   </w:t>
      </w:r>
      <w:r w:rsidR="00A64A77" w:rsidRPr="00A64A77">
        <w:rPr>
          <w:rFonts w:ascii="Times New Roman" w:hAnsi="Times New Roman" w:cs="Times New Roman"/>
          <w:kern w:val="2"/>
          <w:szCs w:val="24"/>
          <w:lang w:val="en-US" w:bidi="ar-SA"/>
        </w:rPr>
        <w:t>（</w:t>
      </w:r>
      <w:r w:rsidR="00A64A77" w:rsidRPr="00A64A77">
        <w:rPr>
          <w:rFonts w:ascii="Times New Roman" w:hAnsi="Times New Roman" w:cs="Times New Roman"/>
          <w:kern w:val="2"/>
          <w:szCs w:val="24"/>
          <w:lang w:val="en-US" w:bidi="ar-SA"/>
        </w:rPr>
        <w:t>3</w:t>
      </w:r>
      <w:r w:rsidR="00A64A77" w:rsidRPr="00A64A77">
        <w:rPr>
          <w:rFonts w:ascii="Times New Roman" w:hAnsi="Times New Roman" w:cs="Times New Roman"/>
          <w:kern w:val="2"/>
          <w:szCs w:val="24"/>
          <w:lang w:val="en-US" w:bidi="ar-SA"/>
        </w:rPr>
        <w:t>）在额定输入电压、输出电流</w:t>
      </w:r>
      <m:oMath>
        <m:sSub>
          <m:sSubPr>
            <m:ctrlPr>
              <w:rPr>
                <w:rFonts w:ascii="Cambria Math" w:hAnsi="Cambria Math" w:cs="Times New Roman"/>
                <w:kern w:val="2"/>
                <w:szCs w:val="24"/>
                <w:lang w:val="en-US" w:bidi="ar-SA"/>
              </w:rPr>
            </m:ctrlPr>
          </m:sSubPr>
          <m:e>
            <m:r>
              <w:rPr>
                <w:rFonts w:ascii="Cambria Math" w:hAnsi="Cambria Math" w:cs="Times New Roman"/>
                <w:kern w:val="2"/>
                <w:szCs w:val="24"/>
                <w:lang w:val="en-US" w:bidi="ar-SA"/>
              </w:rPr>
              <m:t>I</m:t>
            </m:r>
          </m:e>
          <m:sub>
            <m:r>
              <w:rPr>
                <w:rFonts w:ascii="Cambria Math" w:hAnsi="Cambria Math" w:cs="Times New Roman"/>
                <w:kern w:val="2"/>
                <w:szCs w:val="24"/>
                <w:lang w:val="en-US" w:bidi="ar-SA"/>
              </w:rPr>
              <m:t>O</m:t>
            </m:r>
          </m:sub>
        </m:sSub>
        <m:r>
          <m:rPr>
            <m:sty m:val="p"/>
          </m:rPr>
          <w:rPr>
            <w:rFonts w:ascii="Cambria Math" w:hAnsi="Cambria Math" w:cs="Times New Roman"/>
            <w:kern w:val="2"/>
            <w:szCs w:val="24"/>
            <w:lang w:val="en-US" w:bidi="ar-SA"/>
          </w:rPr>
          <m:t>=700</m:t>
        </m:r>
        <m:r>
          <w:rPr>
            <w:rFonts w:ascii="Cambria Math" w:hAnsi="Cambria Math" w:cs="Times New Roman"/>
            <w:kern w:val="2"/>
            <w:szCs w:val="24"/>
            <w:lang w:val="en-US" w:bidi="ar-SA"/>
          </w:rPr>
          <m:t>mA</m:t>
        </m:r>
      </m:oMath>
      <w:r w:rsidR="00A64A77" w:rsidRPr="00A64A77">
        <w:rPr>
          <w:rFonts w:ascii="Times New Roman" w:hAnsi="Times New Roman" w:cs="Times New Roman"/>
          <w:kern w:val="2"/>
          <w:szCs w:val="24"/>
          <w:lang w:val="en-US" w:bidi="ar-SA"/>
        </w:rPr>
        <w:t>时，任意</w:t>
      </w:r>
      <w:r w:rsidR="00A64A77" w:rsidRPr="00A64A77">
        <w:rPr>
          <w:rFonts w:ascii="Times New Roman" w:hAnsi="Times New Roman" w:cs="Times New Roman"/>
          <w:kern w:val="2"/>
          <w:szCs w:val="24"/>
          <w:lang w:val="en-US" w:bidi="ar-SA"/>
        </w:rPr>
        <w:t>1</w:t>
      </w:r>
      <w:r w:rsidR="00A64A77" w:rsidRPr="00A64A77">
        <w:rPr>
          <w:rFonts w:ascii="Times New Roman" w:hAnsi="Times New Roman" w:cs="Times New Roman"/>
          <w:kern w:val="2"/>
          <w:szCs w:val="24"/>
          <w:lang w:val="en-US" w:bidi="ar-SA"/>
        </w:rPr>
        <w:t>只</w:t>
      </w:r>
      <w:r w:rsidR="00A64A77" w:rsidRPr="00A64A77">
        <w:rPr>
          <w:rFonts w:ascii="Times New Roman" w:hAnsi="Times New Roman" w:cs="Times New Roman"/>
          <w:kern w:val="2"/>
          <w:szCs w:val="24"/>
          <w:lang w:val="en-US" w:bidi="ar-SA"/>
        </w:rPr>
        <w:t>LED</w:t>
      </w:r>
      <w:r w:rsidR="00A64A77" w:rsidRPr="00A64A77">
        <w:rPr>
          <w:rFonts w:ascii="Times New Roman" w:hAnsi="Times New Roman" w:cs="Times New Roman"/>
          <w:kern w:val="2"/>
          <w:szCs w:val="24"/>
          <w:lang w:val="en-US" w:bidi="ar-SA"/>
        </w:rPr>
        <w:t>上并联</w:t>
      </w:r>
      <w:r w:rsidR="00A64A77" w:rsidRPr="00A64A77">
        <w:rPr>
          <w:rFonts w:ascii="Times New Roman" w:hAnsi="Times New Roman" w:cs="Times New Roman"/>
          <w:kern w:val="2"/>
          <w:szCs w:val="24"/>
          <w:lang w:val="en-US" w:bidi="ar-SA"/>
        </w:rPr>
        <w:t>1</w:t>
      </w:r>
      <w:r w:rsidR="00A64A77" w:rsidRPr="00A64A77">
        <w:rPr>
          <w:rFonts w:ascii="Times New Roman" w:hAnsi="Times New Roman" w:cs="Times New Roman"/>
          <w:kern w:val="2"/>
          <w:szCs w:val="24"/>
          <w:lang w:val="en-US" w:bidi="ar-SA"/>
        </w:rPr>
        <w:t>只</w:t>
      </w:r>
      <w:r w:rsidR="00A64A77" w:rsidRPr="00A64A77">
        <w:rPr>
          <w:rFonts w:ascii="Times New Roman" w:hAnsi="Times New Roman" w:cs="Times New Roman"/>
          <w:kern w:val="2"/>
          <w:szCs w:val="24"/>
          <w:lang w:val="en-US" w:bidi="ar-SA"/>
        </w:rPr>
        <w:t>LED</w:t>
      </w:r>
      <w:r w:rsidR="00A64A77" w:rsidRPr="00A64A77">
        <w:rPr>
          <w:rFonts w:ascii="Times New Roman" w:hAnsi="Times New Roman" w:cs="Times New Roman"/>
          <w:kern w:val="2"/>
          <w:szCs w:val="24"/>
          <w:lang w:val="en-US" w:bidi="ar-SA"/>
        </w:rPr>
        <w:t>，负载电流</w:t>
      </w:r>
      <m:oMath>
        <m:sSub>
          <m:sSubPr>
            <m:ctrlPr>
              <w:rPr>
                <w:rFonts w:ascii="Cambria Math" w:hAnsi="Cambria Math" w:cs="Times New Roman"/>
                <w:kern w:val="2"/>
                <w:szCs w:val="24"/>
                <w:lang w:val="en-US" w:bidi="ar-SA"/>
              </w:rPr>
            </m:ctrlPr>
          </m:sSubPr>
          <m:e>
            <m:r>
              <w:rPr>
                <w:rFonts w:ascii="Cambria Math" w:hAnsi="Cambria Math" w:cs="Times New Roman"/>
                <w:kern w:val="2"/>
                <w:szCs w:val="24"/>
                <w:lang w:val="en-US" w:bidi="ar-SA"/>
              </w:rPr>
              <m:t>I</m:t>
            </m:r>
          </m:e>
          <m:sub>
            <m:r>
              <w:rPr>
                <w:rFonts w:ascii="Cambria Math" w:hAnsi="Cambria Math" w:cs="Times New Roman"/>
                <w:kern w:val="2"/>
                <w:szCs w:val="24"/>
                <w:lang w:val="en-US" w:bidi="ar-SA"/>
              </w:rPr>
              <m:t>O</m:t>
            </m:r>
          </m:sub>
        </m:sSub>
      </m:oMath>
      <w:r w:rsidR="00A64A77" w:rsidRPr="00A64A77">
        <w:rPr>
          <w:rFonts w:ascii="Times New Roman" w:hAnsi="Times New Roman" w:cs="Times New Roman"/>
          <w:kern w:val="2"/>
          <w:szCs w:val="24"/>
          <w:lang w:val="en-US" w:bidi="ar-SA"/>
        </w:rPr>
        <w:t>变化不超过</w:t>
      </w:r>
      <w:r w:rsidR="00A64A77" w:rsidRPr="00A64A77">
        <w:rPr>
          <w:rFonts w:ascii="Times New Roman" w:hAnsi="Times New Roman" w:cs="Times New Roman"/>
          <w:kern w:val="2"/>
          <w:szCs w:val="24"/>
          <w:lang w:val="en-US" w:bidi="ar-SA"/>
        </w:rPr>
        <w:t>10%</w:t>
      </w:r>
      <w:r w:rsidR="00A64A77" w:rsidRPr="00A64A77">
        <w:rPr>
          <w:rFonts w:ascii="Times New Roman" w:hAnsi="Times New Roman" w:cs="Times New Roman"/>
          <w:kern w:val="2"/>
          <w:szCs w:val="24"/>
          <w:lang w:val="en-US" w:bidi="ar-SA"/>
        </w:rPr>
        <w:t>。</w:t>
      </w:r>
    </w:p>
    <w:p w14:paraId="2D091CF6" w14:textId="5E400E7C" w:rsidR="00A27297" w:rsidRPr="008D18C6" w:rsidRDefault="00A64A77" w:rsidP="000871F8">
      <w:pPr>
        <w:autoSpaceDE/>
        <w:autoSpaceDN/>
        <w:snapToGrid w:val="0"/>
        <w:ind w:firstLine="480"/>
        <w:jc w:val="both"/>
        <w:rPr>
          <w:rFonts w:ascii="Times New Roman" w:hAnsi="Times New Roman" w:cs="Times New Roman"/>
          <w:kern w:val="2"/>
          <w:szCs w:val="24"/>
          <w:lang w:val="en-US" w:bidi="ar-SA"/>
        </w:rPr>
      </w:pPr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>（</w:t>
      </w:r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>4</w:t>
      </w:r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>）具有限流保护功能，动作电流值为</w:t>
      </w:r>
      <m:oMath>
        <m:sSub>
          <m:sSubPr>
            <m:ctrlPr>
              <w:rPr>
                <w:rFonts w:ascii="Cambria Math" w:hAnsi="Cambria Math" w:cs="Times New Roman"/>
                <w:i/>
                <w:kern w:val="2"/>
                <w:sz w:val="21"/>
                <w:szCs w:val="24"/>
                <w:lang w:val="en-US" w:bidi="ar-SA"/>
              </w:rPr>
            </m:ctrlPr>
          </m:sSubPr>
          <m:e>
            <m:r>
              <w:rPr>
                <w:rFonts w:ascii="Cambria Math" w:hAnsi="Cambria Math" w:cs="Times New Roman"/>
                <w:kern w:val="2"/>
                <w:sz w:val="21"/>
                <w:szCs w:val="24"/>
                <w:lang w:val="en-US" w:bidi="ar-SA"/>
              </w:rPr>
              <m:t>I</m:t>
            </m:r>
          </m:e>
          <m:sub>
            <m:r>
              <w:rPr>
                <w:rFonts w:ascii="Cambria Math" w:hAnsi="Cambria Math" w:cs="Times New Roman"/>
                <w:kern w:val="2"/>
                <w:sz w:val="21"/>
                <w:szCs w:val="24"/>
                <w:lang w:val="en-US" w:bidi="ar-SA"/>
              </w:rPr>
              <m:t>O</m:t>
            </m:r>
          </m:sub>
        </m:sSub>
        <m:r>
          <w:rPr>
            <w:rFonts w:ascii="Cambria Math" w:hAnsi="Cambria Math" w:cs="Times New Roman"/>
            <w:kern w:val="2"/>
            <w:sz w:val="21"/>
            <w:szCs w:val="24"/>
            <w:lang w:val="en-US" w:bidi="ar-SA"/>
          </w:rPr>
          <m:t>=1050±20mA</m:t>
        </m:r>
      </m:oMath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>。</w:t>
      </w:r>
    </w:p>
    <w:p w14:paraId="5A788CD4" w14:textId="4D91BEE1" w:rsidR="000871F8" w:rsidRDefault="000871F8" w:rsidP="000871F8">
      <w:pPr>
        <w:autoSpaceDE/>
        <w:autoSpaceDN/>
        <w:snapToGrid w:val="0"/>
        <w:ind w:firstLine="480"/>
        <w:jc w:val="both"/>
        <w:rPr>
          <w:rFonts w:ascii="Times New Roman" w:hAnsi="Times New Roman" w:cs="Times New Roman"/>
          <w:kern w:val="2"/>
          <w:szCs w:val="24"/>
          <w:lang w:val="en-US" w:bidi="ar-SA"/>
        </w:rPr>
      </w:pPr>
    </w:p>
    <w:p w14:paraId="6B5493E7" w14:textId="77777777" w:rsidR="00D75C86" w:rsidRPr="008D18C6" w:rsidRDefault="00D75C86" w:rsidP="000871F8">
      <w:pPr>
        <w:autoSpaceDE/>
        <w:autoSpaceDN/>
        <w:snapToGrid w:val="0"/>
        <w:ind w:firstLine="480"/>
        <w:jc w:val="both"/>
        <w:rPr>
          <w:rFonts w:ascii="Times New Roman" w:hAnsi="Times New Roman" w:cs="Times New Roman"/>
          <w:kern w:val="2"/>
          <w:szCs w:val="24"/>
          <w:lang w:val="en-US" w:bidi="ar-SA"/>
        </w:rPr>
      </w:pPr>
    </w:p>
    <w:p w14:paraId="091C5028" w14:textId="304A2FDD" w:rsidR="000871F8" w:rsidRPr="008D18C6" w:rsidRDefault="000871F8" w:rsidP="000871F8">
      <w:pPr>
        <w:autoSpaceDE/>
        <w:autoSpaceDN/>
        <w:spacing w:line="240" w:lineRule="auto"/>
        <w:jc w:val="both"/>
        <w:rPr>
          <w:rFonts w:ascii="Times New Roman" w:hAnsi="Times New Roman" w:cs="Times New Roman"/>
          <w:b/>
          <w:kern w:val="2"/>
          <w:sz w:val="28"/>
          <w:szCs w:val="28"/>
          <w:lang w:val="en-US" w:bidi="ar-SA"/>
        </w:rPr>
      </w:pPr>
      <w:r w:rsidRPr="008D18C6">
        <w:rPr>
          <w:rFonts w:ascii="Times New Roman" w:hAnsi="Times New Roman" w:cs="Times New Roman"/>
          <w:b/>
          <w:kern w:val="2"/>
          <w:sz w:val="28"/>
          <w:szCs w:val="28"/>
          <w:lang w:val="en-US" w:bidi="ar-SA"/>
        </w:rPr>
        <w:lastRenderedPageBreak/>
        <w:t xml:space="preserve">  </w:t>
      </w:r>
      <w:r w:rsidRPr="008D18C6">
        <w:rPr>
          <w:rFonts w:ascii="Times New Roman" w:hAnsi="Times New Roman" w:cs="Times New Roman"/>
          <w:b/>
          <w:kern w:val="2"/>
          <w:sz w:val="28"/>
          <w:szCs w:val="28"/>
          <w:lang w:val="en-US" w:bidi="ar-SA"/>
        </w:rPr>
        <w:t>发挥部分</w:t>
      </w:r>
    </w:p>
    <w:p w14:paraId="1E3BBCEA" w14:textId="77777777" w:rsidR="000871F8" w:rsidRPr="008D18C6" w:rsidRDefault="000871F8" w:rsidP="000871F8">
      <w:pPr>
        <w:autoSpaceDE/>
        <w:autoSpaceDN/>
        <w:snapToGrid w:val="0"/>
        <w:ind w:firstLine="480"/>
        <w:jc w:val="both"/>
        <w:rPr>
          <w:rFonts w:ascii="Times New Roman" w:hAnsi="Times New Roman" w:cs="Times New Roman"/>
          <w:kern w:val="2"/>
          <w:szCs w:val="24"/>
          <w:lang w:val="en-US" w:bidi="ar-SA"/>
        </w:rPr>
      </w:pPr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>（</w:t>
      </w:r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>1</w:t>
      </w:r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>）接入变换器</w:t>
      </w:r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>2</w:t>
      </w:r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>，使得变换器</w:t>
      </w:r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>1</w:t>
      </w:r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>和变换器</w:t>
      </w:r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>2</w:t>
      </w:r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>合计输出电流</w:t>
      </w:r>
      <w:proofErr w:type="spellStart"/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>I_o</w:t>
      </w:r>
      <w:proofErr w:type="spellEnd"/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>=1000mA</w:t>
      </w:r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>50mA</w:t>
      </w:r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>，变换器</w:t>
      </w:r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>1</w:t>
      </w:r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>和变换器</w:t>
      </w:r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>2</w:t>
      </w:r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>电流输出</w:t>
      </w:r>
      <w:proofErr w:type="gramStart"/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>比按照</w:t>
      </w:r>
      <w:proofErr w:type="gramEnd"/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>1</w:t>
      </w:r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>：</w:t>
      </w:r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>1</w:t>
      </w:r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>分配。</w:t>
      </w:r>
    </w:p>
    <w:p w14:paraId="74CB2131" w14:textId="77777777" w:rsidR="000871F8" w:rsidRPr="008D18C6" w:rsidRDefault="000871F8" w:rsidP="000871F8">
      <w:pPr>
        <w:autoSpaceDE/>
        <w:autoSpaceDN/>
        <w:snapToGrid w:val="0"/>
        <w:ind w:firstLine="480"/>
        <w:jc w:val="both"/>
        <w:rPr>
          <w:rFonts w:ascii="Times New Roman" w:hAnsi="Times New Roman" w:cs="Times New Roman"/>
          <w:kern w:val="2"/>
          <w:szCs w:val="24"/>
          <w:lang w:val="en-US" w:bidi="ar-SA"/>
        </w:rPr>
      </w:pPr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>（</w:t>
      </w:r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>2</w:t>
      </w:r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>）变换器</w:t>
      </w:r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>1</w:t>
      </w:r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>和变换器</w:t>
      </w:r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>2</w:t>
      </w:r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>电流输出比在</w:t>
      </w:r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>1</w:t>
      </w:r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>：</w:t>
      </w:r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>3</w:t>
      </w:r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>范围内可调。</w:t>
      </w:r>
    </w:p>
    <w:p w14:paraId="2FC539E1" w14:textId="77777777" w:rsidR="000871F8" w:rsidRPr="008D18C6" w:rsidRDefault="000871F8" w:rsidP="000871F8">
      <w:pPr>
        <w:autoSpaceDE/>
        <w:autoSpaceDN/>
        <w:snapToGrid w:val="0"/>
        <w:ind w:firstLine="480"/>
        <w:jc w:val="both"/>
        <w:rPr>
          <w:rFonts w:ascii="Times New Roman" w:hAnsi="Times New Roman" w:cs="Times New Roman"/>
          <w:kern w:val="2"/>
          <w:szCs w:val="24"/>
          <w:lang w:val="en-US" w:bidi="ar-SA"/>
        </w:rPr>
      </w:pPr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>（</w:t>
      </w:r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>3</w:t>
      </w:r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>）可显示电源的输入电压、输入电流和输出电流波形，以及负载电流分配比例。</w:t>
      </w:r>
    </w:p>
    <w:p w14:paraId="16155284" w14:textId="529D9F4C" w:rsidR="000871F8" w:rsidRPr="008D18C6" w:rsidRDefault="000871F8" w:rsidP="000871F8">
      <w:pPr>
        <w:autoSpaceDE/>
        <w:autoSpaceDN/>
        <w:snapToGrid w:val="0"/>
        <w:ind w:firstLine="480"/>
        <w:jc w:val="both"/>
        <w:rPr>
          <w:rFonts w:ascii="Times New Roman" w:hAnsi="Times New Roman" w:cs="Times New Roman"/>
          <w:kern w:val="2"/>
          <w:szCs w:val="24"/>
          <w:lang w:val="en-US" w:bidi="ar-SA"/>
        </w:rPr>
      </w:pPr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>（</w:t>
      </w:r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>4</w:t>
      </w:r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>）其它：测量单个变换器效率，效率</w:t>
      </w:r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>&gt;90%</w:t>
      </w:r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>。</w:t>
      </w:r>
    </w:p>
    <w:p w14:paraId="69BD2656" w14:textId="77777777" w:rsidR="000871F8" w:rsidRPr="008D18C6" w:rsidRDefault="000871F8" w:rsidP="000871F8">
      <w:pPr>
        <w:pStyle w:val="3"/>
        <w:spacing w:beforeLines="100" w:before="240"/>
        <w:ind w:left="0"/>
        <w:rPr>
          <w:rFonts w:ascii="Times New Roman" w:hAnsi="Times New Roman" w:cs="Times New Roman"/>
        </w:rPr>
      </w:pPr>
      <w:r w:rsidRPr="008D18C6">
        <w:rPr>
          <w:rFonts w:ascii="Times New Roman" w:hAnsi="Times New Roman" w:cs="Times New Roman"/>
        </w:rPr>
        <w:t>三、</w:t>
      </w:r>
      <w:r w:rsidRPr="008D18C6">
        <w:rPr>
          <w:rFonts w:ascii="Times New Roman" w:hAnsi="Times New Roman" w:cs="Times New Roman"/>
        </w:rPr>
        <w:tab/>
      </w:r>
      <w:r w:rsidRPr="008D18C6">
        <w:rPr>
          <w:rFonts w:ascii="Times New Roman" w:hAnsi="Times New Roman" w:cs="Times New Roman"/>
        </w:rPr>
        <w:t>说明</w:t>
      </w:r>
    </w:p>
    <w:p w14:paraId="289F50C7" w14:textId="77777777" w:rsidR="000871F8" w:rsidRPr="008D18C6" w:rsidRDefault="000871F8" w:rsidP="000871F8">
      <w:pPr>
        <w:autoSpaceDE/>
        <w:autoSpaceDN/>
        <w:snapToGrid w:val="0"/>
        <w:ind w:firstLine="480"/>
        <w:jc w:val="both"/>
        <w:rPr>
          <w:rFonts w:ascii="Times New Roman" w:hAnsi="Times New Roman" w:cs="Times New Roman"/>
          <w:kern w:val="2"/>
          <w:szCs w:val="24"/>
          <w:lang w:val="en-US" w:bidi="ar-SA"/>
        </w:rPr>
      </w:pPr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>1</w:t>
      </w:r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>．注意使用隔离变压器，确保实验安全。</w:t>
      </w:r>
    </w:p>
    <w:p w14:paraId="03F50493" w14:textId="009F68C8" w:rsidR="000871F8" w:rsidRPr="008D18C6" w:rsidRDefault="000871F8" w:rsidP="000871F8">
      <w:pPr>
        <w:autoSpaceDE/>
        <w:autoSpaceDN/>
        <w:snapToGrid w:val="0"/>
        <w:ind w:firstLine="480"/>
        <w:jc w:val="both"/>
        <w:rPr>
          <w:rFonts w:ascii="Times New Roman" w:hAnsi="Times New Roman" w:cs="Times New Roman"/>
          <w:kern w:val="2"/>
          <w:szCs w:val="24"/>
          <w:lang w:val="en-US" w:bidi="ar-SA"/>
        </w:rPr>
      </w:pPr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>2</w:t>
      </w:r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>．电路制作时，注意流出电压、电流测试点，以便测试。</w:t>
      </w:r>
    </w:p>
    <w:p w14:paraId="1AEF330D" w14:textId="77777777" w:rsidR="000871F8" w:rsidRPr="008D18C6" w:rsidRDefault="000871F8" w:rsidP="000871F8">
      <w:pPr>
        <w:pStyle w:val="3"/>
        <w:spacing w:before="107"/>
        <w:ind w:left="0"/>
        <w:rPr>
          <w:rFonts w:ascii="Times New Roman" w:hAnsi="Times New Roman" w:cs="Times New Roman"/>
        </w:rPr>
      </w:pPr>
      <w:bookmarkStart w:id="8" w:name="_Hlk54360617"/>
      <w:r w:rsidRPr="008D18C6">
        <w:rPr>
          <w:rFonts w:ascii="Times New Roman" w:hAnsi="Times New Roman" w:cs="Times New Roman"/>
        </w:rPr>
        <w:t>四、</w:t>
      </w:r>
      <w:r w:rsidRPr="008D18C6">
        <w:rPr>
          <w:rFonts w:ascii="Times New Roman" w:hAnsi="Times New Roman" w:cs="Times New Roman"/>
        </w:rPr>
        <w:tab/>
      </w:r>
      <w:r w:rsidRPr="008D18C6">
        <w:rPr>
          <w:rFonts w:ascii="Times New Roman" w:hAnsi="Times New Roman" w:cs="Times New Roman"/>
        </w:rPr>
        <w:t>评分标准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693"/>
        <w:gridCol w:w="2749"/>
        <w:gridCol w:w="978"/>
      </w:tblGrid>
      <w:tr w:rsidR="000871F8" w:rsidRPr="008D18C6" w14:paraId="2DD72670" w14:textId="77777777" w:rsidTr="000871F8">
        <w:trPr>
          <w:trHeight w:val="303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bookmarkEnd w:id="8"/>
          <w:p w14:paraId="039EBA0B" w14:textId="77777777" w:rsidR="000871F8" w:rsidRPr="008D18C6" w:rsidRDefault="000871F8" w:rsidP="00290D6C">
            <w:pPr>
              <w:pStyle w:val="content"/>
              <w:snapToGrid w:val="0"/>
              <w:spacing w:line="360" w:lineRule="auto"/>
              <w:ind w:firstLine="11"/>
              <w:jc w:val="center"/>
              <w:rPr>
                <w:rFonts w:ascii="Times New Roman" w:hAnsi="Times New Roman"/>
                <w:sz w:val="24"/>
              </w:rPr>
            </w:pPr>
            <w:r w:rsidRPr="008D18C6">
              <w:rPr>
                <w:rFonts w:ascii="Times New Roman" w:hAnsi="Times New Roman"/>
                <w:b/>
                <w:sz w:val="24"/>
                <w:szCs w:val="24"/>
              </w:rPr>
              <w:t>设计报告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3EF11" w14:textId="573DB5AC" w:rsidR="000871F8" w:rsidRPr="008D18C6" w:rsidRDefault="000871F8" w:rsidP="000871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D18C6">
              <w:rPr>
                <w:rFonts w:ascii="Times New Roman" w:hAnsi="Times New Roman" w:cs="Times New Roman"/>
                <w:b/>
              </w:rPr>
              <w:t>项</w:t>
            </w:r>
            <w:r w:rsidRPr="008D18C6">
              <w:rPr>
                <w:rFonts w:ascii="Times New Roman" w:hAnsi="Times New Roman" w:cs="Times New Roman"/>
                <w:b/>
              </w:rPr>
              <w:t xml:space="preserve"> </w:t>
            </w:r>
            <w:r w:rsidRPr="008D18C6">
              <w:rPr>
                <w:rFonts w:ascii="Times New Roman" w:hAnsi="Times New Roman" w:cs="Times New Roman"/>
                <w:b/>
              </w:rPr>
              <w:t>目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074C6B" w14:textId="77777777" w:rsidR="000871F8" w:rsidRPr="008D18C6" w:rsidRDefault="000871F8" w:rsidP="000871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D18C6">
              <w:rPr>
                <w:rFonts w:ascii="Times New Roman" w:hAnsi="Times New Roman" w:cs="Times New Roman"/>
                <w:b/>
                <w:bCs/>
              </w:rPr>
              <w:t>主要内容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0B9EC7" w14:textId="77777777" w:rsidR="000871F8" w:rsidRPr="008D18C6" w:rsidRDefault="000871F8" w:rsidP="000871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18C6">
              <w:rPr>
                <w:rFonts w:ascii="Times New Roman" w:hAnsi="Times New Roman" w:cs="Times New Roman"/>
                <w:b/>
              </w:rPr>
              <w:t>满</w:t>
            </w:r>
            <w:r w:rsidRPr="008D18C6">
              <w:rPr>
                <w:rFonts w:ascii="Times New Roman" w:hAnsi="Times New Roman" w:cs="Times New Roman"/>
                <w:b/>
              </w:rPr>
              <w:t xml:space="preserve"> </w:t>
            </w:r>
            <w:r w:rsidRPr="008D18C6">
              <w:rPr>
                <w:rFonts w:ascii="Times New Roman" w:hAnsi="Times New Roman" w:cs="Times New Roman"/>
                <w:b/>
              </w:rPr>
              <w:t>分</w:t>
            </w:r>
          </w:p>
        </w:tc>
      </w:tr>
      <w:tr w:rsidR="000871F8" w:rsidRPr="008D18C6" w14:paraId="58258A20" w14:textId="77777777" w:rsidTr="000871F8">
        <w:trPr>
          <w:trHeight w:val="253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A70FA" w14:textId="77777777" w:rsidR="000871F8" w:rsidRPr="008D18C6" w:rsidRDefault="000871F8" w:rsidP="00290D6C">
            <w:pPr>
              <w:widowControl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FCFBF1" w14:textId="77777777" w:rsidR="000871F8" w:rsidRPr="008D18C6" w:rsidRDefault="000871F8" w:rsidP="000871F8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8D18C6">
              <w:rPr>
                <w:rFonts w:ascii="Times New Roman" w:hAnsi="Times New Roman" w:cs="Times New Roman"/>
                <w:szCs w:val="21"/>
              </w:rPr>
              <w:t>系统方案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5A0D37" w14:textId="5443988B" w:rsidR="000871F8" w:rsidRPr="008D18C6" w:rsidRDefault="000871F8" w:rsidP="000871F8">
            <w:pPr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Cs w:val="21"/>
              </w:rPr>
            </w:pPr>
            <w:r w:rsidRPr="008D18C6">
              <w:rPr>
                <w:rFonts w:ascii="Times New Roman" w:hAnsi="Times New Roman" w:cs="Times New Roman"/>
                <w:szCs w:val="21"/>
              </w:rPr>
              <w:t>总体方案设计与比较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9C775" w14:textId="77777777" w:rsidR="000871F8" w:rsidRPr="008D18C6" w:rsidRDefault="000871F8" w:rsidP="00290D6C">
            <w:pPr>
              <w:adjustRightInd w:val="0"/>
              <w:jc w:val="center"/>
              <w:rPr>
                <w:rFonts w:ascii="Times New Roman" w:eastAsiaTheme="majorEastAsia" w:hAnsi="Times New Roman" w:cs="Times New Roman"/>
                <w:bCs/>
                <w:szCs w:val="21"/>
              </w:rPr>
            </w:pPr>
            <w:r w:rsidRPr="008D18C6">
              <w:rPr>
                <w:rFonts w:ascii="Times New Roman" w:eastAsiaTheme="majorEastAsia" w:hAnsi="Times New Roman" w:cs="Times New Roman"/>
                <w:bCs/>
                <w:szCs w:val="21"/>
              </w:rPr>
              <w:t>3</w:t>
            </w:r>
          </w:p>
        </w:tc>
      </w:tr>
      <w:tr w:rsidR="000871F8" w:rsidRPr="008D18C6" w14:paraId="61A0F943" w14:textId="77777777" w:rsidTr="000871F8">
        <w:trPr>
          <w:trHeight w:val="20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0D76D" w14:textId="77777777" w:rsidR="000871F8" w:rsidRPr="008D18C6" w:rsidRDefault="000871F8" w:rsidP="00290D6C">
            <w:pPr>
              <w:widowControl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C5365A" w14:textId="77777777" w:rsidR="000871F8" w:rsidRPr="008D18C6" w:rsidRDefault="000871F8" w:rsidP="000871F8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8D18C6">
              <w:rPr>
                <w:rFonts w:ascii="Times New Roman" w:hAnsi="Times New Roman" w:cs="Times New Roman"/>
                <w:szCs w:val="21"/>
              </w:rPr>
              <w:t>理论分析与计算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C31F04" w14:textId="77777777" w:rsidR="000871F8" w:rsidRPr="008D18C6" w:rsidRDefault="000871F8" w:rsidP="000871F8">
            <w:pPr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Cs w:val="21"/>
              </w:rPr>
            </w:pPr>
            <w:r w:rsidRPr="008D18C6">
              <w:rPr>
                <w:rFonts w:ascii="Times New Roman" w:hAnsi="Times New Roman" w:cs="Times New Roman"/>
                <w:szCs w:val="21"/>
              </w:rPr>
              <w:t>电路主要器件参数计算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9D444" w14:textId="77777777" w:rsidR="000871F8" w:rsidRPr="008D18C6" w:rsidRDefault="000871F8" w:rsidP="00290D6C">
            <w:pPr>
              <w:adjustRightInd w:val="0"/>
              <w:jc w:val="center"/>
              <w:rPr>
                <w:rFonts w:ascii="Times New Roman" w:eastAsiaTheme="majorEastAsia" w:hAnsi="Times New Roman" w:cs="Times New Roman"/>
                <w:bCs/>
                <w:szCs w:val="21"/>
              </w:rPr>
            </w:pPr>
            <w:r w:rsidRPr="008D18C6">
              <w:rPr>
                <w:rFonts w:ascii="Times New Roman" w:eastAsiaTheme="majorEastAsia" w:hAnsi="Times New Roman" w:cs="Times New Roman"/>
                <w:bCs/>
                <w:szCs w:val="21"/>
              </w:rPr>
              <w:t>5</w:t>
            </w:r>
          </w:p>
        </w:tc>
      </w:tr>
      <w:tr w:rsidR="000871F8" w:rsidRPr="008D18C6" w14:paraId="5ADC8828" w14:textId="77777777" w:rsidTr="000871F8">
        <w:trPr>
          <w:trHeight w:val="20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760E5" w14:textId="77777777" w:rsidR="000871F8" w:rsidRPr="008D18C6" w:rsidRDefault="000871F8" w:rsidP="00290D6C">
            <w:pPr>
              <w:widowControl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9D1E11" w14:textId="77777777" w:rsidR="000871F8" w:rsidRPr="008D18C6" w:rsidRDefault="000871F8" w:rsidP="000871F8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8D18C6">
              <w:rPr>
                <w:rFonts w:ascii="Times New Roman" w:hAnsi="Times New Roman" w:cs="Times New Roman"/>
                <w:szCs w:val="21"/>
              </w:rPr>
              <w:t>电路与程序设计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9722CD" w14:textId="403FF95E" w:rsidR="000871F8" w:rsidRPr="008D18C6" w:rsidRDefault="000871F8" w:rsidP="000871F8">
            <w:pPr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Cs w:val="21"/>
              </w:rPr>
            </w:pPr>
            <w:r w:rsidRPr="008D18C6">
              <w:rPr>
                <w:rFonts w:ascii="Times New Roman" w:hAnsi="Times New Roman" w:cs="Times New Roman"/>
                <w:szCs w:val="21"/>
              </w:rPr>
              <w:t>电路设计</w:t>
            </w:r>
          </w:p>
          <w:p w14:paraId="661F0E41" w14:textId="714E6210" w:rsidR="000871F8" w:rsidRPr="008D18C6" w:rsidRDefault="000871F8" w:rsidP="000871F8">
            <w:pPr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Cs w:val="21"/>
              </w:rPr>
            </w:pPr>
            <w:r w:rsidRPr="008D18C6">
              <w:rPr>
                <w:rFonts w:ascii="Times New Roman" w:hAnsi="Times New Roman" w:cs="Times New Roman"/>
                <w:szCs w:val="21"/>
              </w:rPr>
              <w:t>程序设计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2B026" w14:textId="77777777" w:rsidR="000871F8" w:rsidRPr="008D18C6" w:rsidRDefault="000871F8" w:rsidP="00290D6C">
            <w:pPr>
              <w:adjustRightInd w:val="0"/>
              <w:jc w:val="center"/>
              <w:rPr>
                <w:rFonts w:ascii="Times New Roman" w:eastAsiaTheme="majorEastAsia" w:hAnsi="Times New Roman" w:cs="Times New Roman"/>
                <w:bCs/>
                <w:szCs w:val="21"/>
              </w:rPr>
            </w:pPr>
            <w:r w:rsidRPr="008D18C6">
              <w:rPr>
                <w:rFonts w:ascii="Times New Roman" w:eastAsiaTheme="majorEastAsia" w:hAnsi="Times New Roman" w:cs="Times New Roman"/>
                <w:bCs/>
                <w:szCs w:val="21"/>
              </w:rPr>
              <w:t>7</w:t>
            </w:r>
          </w:p>
        </w:tc>
      </w:tr>
      <w:tr w:rsidR="000871F8" w:rsidRPr="008D18C6" w14:paraId="0EE80B1A" w14:textId="77777777" w:rsidTr="000871F8">
        <w:trPr>
          <w:trHeight w:val="20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04504" w14:textId="77777777" w:rsidR="000871F8" w:rsidRPr="008D18C6" w:rsidRDefault="000871F8" w:rsidP="00290D6C">
            <w:pPr>
              <w:widowControl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44862A" w14:textId="77777777" w:rsidR="000871F8" w:rsidRPr="008D18C6" w:rsidRDefault="000871F8" w:rsidP="000871F8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8C6">
              <w:rPr>
                <w:rFonts w:ascii="Times New Roman" w:hAnsi="Times New Roman" w:cs="Times New Roman"/>
                <w:szCs w:val="21"/>
              </w:rPr>
              <w:t>测试方法与测试结果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DBDFB0" w14:textId="6714F4A0" w:rsidR="000871F8" w:rsidRPr="008D18C6" w:rsidRDefault="000871F8" w:rsidP="000871F8">
            <w:pPr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Cs w:val="21"/>
              </w:rPr>
            </w:pPr>
            <w:r w:rsidRPr="008D18C6">
              <w:rPr>
                <w:rFonts w:ascii="Times New Roman" w:hAnsi="Times New Roman" w:cs="Times New Roman"/>
                <w:szCs w:val="21"/>
              </w:rPr>
              <w:t>测试方案及测试条件</w:t>
            </w:r>
          </w:p>
          <w:p w14:paraId="16212208" w14:textId="29F97EDC" w:rsidR="000871F8" w:rsidRPr="008D18C6" w:rsidRDefault="000871F8" w:rsidP="000871F8">
            <w:pPr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Cs w:val="21"/>
              </w:rPr>
            </w:pPr>
            <w:r w:rsidRPr="008D18C6">
              <w:rPr>
                <w:rFonts w:ascii="Times New Roman" w:hAnsi="Times New Roman" w:cs="Times New Roman"/>
                <w:szCs w:val="21"/>
              </w:rPr>
              <w:t>测试结果完整性</w:t>
            </w:r>
          </w:p>
          <w:p w14:paraId="10233E23" w14:textId="63848481" w:rsidR="000871F8" w:rsidRPr="008D18C6" w:rsidRDefault="000871F8" w:rsidP="000871F8">
            <w:pPr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8C6">
              <w:rPr>
                <w:rFonts w:ascii="Times New Roman" w:hAnsi="Times New Roman" w:cs="Times New Roman"/>
                <w:szCs w:val="21"/>
              </w:rPr>
              <w:t>测试结果分析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38527" w14:textId="77777777" w:rsidR="000871F8" w:rsidRPr="008D18C6" w:rsidRDefault="000871F8" w:rsidP="00290D6C">
            <w:pPr>
              <w:adjustRightInd w:val="0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8D18C6">
              <w:rPr>
                <w:rFonts w:ascii="Times New Roman" w:eastAsiaTheme="majorEastAsia" w:hAnsi="Times New Roman" w:cs="Times New Roman"/>
                <w:szCs w:val="21"/>
              </w:rPr>
              <w:t>3</w:t>
            </w:r>
          </w:p>
        </w:tc>
      </w:tr>
      <w:tr w:rsidR="000871F8" w:rsidRPr="008D18C6" w14:paraId="3023ECA3" w14:textId="77777777" w:rsidTr="000871F8">
        <w:trPr>
          <w:trHeight w:val="20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EA76E" w14:textId="77777777" w:rsidR="000871F8" w:rsidRPr="008D18C6" w:rsidRDefault="000871F8" w:rsidP="00290D6C">
            <w:pPr>
              <w:widowControl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6A0FA3" w14:textId="77777777" w:rsidR="000871F8" w:rsidRPr="008D18C6" w:rsidRDefault="000871F8" w:rsidP="000871F8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8C6">
              <w:rPr>
                <w:rFonts w:ascii="Times New Roman" w:hAnsi="Times New Roman" w:cs="Times New Roman"/>
                <w:szCs w:val="21"/>
              </w:rPr>
              <w:t>设计报告结构及规范性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E6B09D" w14:textId="6DDC26BF" w:rsidR="000871F8" w:rsidRPr="008D18C6" w:rsidRDefault="000871F8" w:rsidP="000871F8">
            <w:pPr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Cs w:val="21"/>
              </w:rPr>
            </w:pPr>
            <w:r w:rsidRPr="008D18C6">
              <w:rPr>
                <w:rFonts w:ascii="Times New Roman" w:hAnsi="Times New Roman" w:cs="Times New Roman"/>
                <w:szCs w:val="21"/>
              </w:rPr>
              <w:t>摘要</w:t>
            </w:r>
          </w:p>
          <w:p w14:paraId="02124D0F" w14:textId="31C75E14" w:rsidR="000871F8" w:rsidRPr="008D18C6" w:rsidRDefault="000871F8" w:rsidP="000871F8">
            <w:pPr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Cs w:val="21"/>
              </w:rPr>
            </w:pPr>
            <w:r w:rsidRPr="008D18C6">
              <w:rPr>
                <w:rFonts w:ascii="Times New Roman" w:hAnsi="Times New Roman" w:cs="Times New Roman"/>
                <w:szCs w:val="21"/>
              </w:rPr>
              <w:t>设计报告正文的结构</w:t>
            </w:r>
          </w:p>
          <w:p w14:paraId="1322D9A5" w14:textId="4871064C" w:rsidR="000871F8" w:rsidRPr="008D18C6" w:rsidRDefault="000871F8" w:rsidP="000871F8">
            <w:pPr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8C6">
              <w:rPr>
                <w:rFonts w:ascii="Times New Roman" w:hAnsi="Times New Roman" w:cs="Times New Roman"/>
                <w:szCs w:val="21"/>
              </w:rPr>
              <w:t>图表的规范性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45454" w14:textId="77777777" w:rsidR="000871F8" w:rsidRPr="008D18C6" w:rsidRDefault="000871F8" w:rsidP="00290D6C">
            <w:pPr>
              <w:adjustRightInd w:val="0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8D18C6">
              <w:rPr>
                <w:rFonts w:ascii="Times New Roman" w:eastAsiaTheme="majorEastAsia" w:hAnsi="Times New Roman" w:cs="Times New Roman"/>
                <w:szCs w:val="21"/>
              </w:rPr>
              <w:t>2</w:t>
            </w:r>
          </w:p>
        </w:tc>
      </w:tr>
      <w:tr w:rsidR="000871F8" w:rsidRPr="008D18C6" w14:paraId="7B2E82B9" w14:textId="77777777" w:rsidTr="000871F8">
        <w:trPr>
          <w:trHeight w:hRule="exact" w:val="340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A060C" w14:textId="77777777" w:rsidR="000871F8" w:rsidRPr="008D18C6" w:rsidRDefault="000871F8" w:rsidP="00290D6C">
            <w:pPr>
              <w:pStyle w:val="content"/>
              <w:snapToGrid w:val="0"/>
              <w:spacing w:before="0" w:beforeAutospacing="0" w:after="0" w:afterAutospacing="0" w:line="360" w:lineRule="auto"/>
              <w:ind w:firstLine="0"/>
              <w:jc w:val="center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8D18C6">
              <w:rPr>
                <w:rFonts w:ascii="Times New Roman" w:hAnsi="Times New Roman"/>
                <w:b/>
                <w:sz w:val="24"/>
                <w:szCs w:val="24"/>
              </w:rPr>
              <w:t>基本部分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6FC95" w14:textId="6715BA33" w:rsidR="000871F8" w:rsidRPr="008D18C6" w:rsidRDefault="000871F8" w:rsidP="000871F8">
            <w:pPr>
              <w:adjustRightInd w:val="0"/>
              <w:spacing w:line="240" w:lineRule="auto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8D18C6">
              <w:rPr>
                <w:rFonts w:ascii="Times New Roman" w:eastAsiaTheme="majorEastAsia" w:hAnsi="Times New Roman" w:cs="Times New Roman"/>
                <w:szCs w:val="21"/>
              </w:rPr>
              <w:t>完成第</w:t>
            </w:r>
            <w:r w:rsidRPr="008D18C6">
              <w:rPr>
                <w:rFonts w:ascii="Times New Roman" w:eastAsiaTheme="majorEastAsia" w:hAnsi="Times New Roman" w:cs="Times New Roman"/>
                <w:szCs w:val="21"/>
              </w:rPr>
              <w:t>(1)</w:t>
            </w:r>
            <w:r w:rsidRPr="008D18C6">
              <w:rPr>
                <w:rFonts w:ascii="Times New Roman" w:eastAsiaTheme="majorEastAsia" w:hAnsi="Times New Roman" w:cs="Times New Roman"/>
                <w:szCs w:val="21"/>
              </w:rPr>
              <w:t>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4D4A5" w14:textId="77777777" w:rsidR="000871F8" w:rsidRPr="008D18C6" w:rsidRDefault="000871F8" w:rsidP="000871F8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8D18C6">
              <w:rPr>
                <w:rFonts w:ascii="Times New Roman" w:hAnsi="Times New Roman" w:cs="Times New Roman"/>
                <w:bCs/>
                <w:szCs w:val="21"/>
              </w:rPr>
              <w:t>10</w:t>
            </w:r>
          </w:p>
        </w:tc>
      </w:tr>
      <w:tr w:rsidR="000871F8" w:rsidRPr="008D18C6" w14:paraId="3529B42F" w14:textId="77777777" w:rsidTr="000871F8">
        <w:trPr>
          <w:trHeight w:hRule="exact" w:val="340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9E9AB" w14:textId="77777777" w:rsidR="000871F8" w:rsidRPr="008D18C6" w:rsidRDefault="000871F8" w:rsidP="00290D6C">
            <w:pPr>
              <w:widowControl/>
              <w:rPr>
                <w:rStyle w:val="a9"/>
                <w:rFonts w:ascii="Times New Roman" w:hAnsi="Times New Roman" w:cs="Times New Roman"/>
                <w:b w:val="0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625B5" w14:textId="47952E90" w:rsidR="000871F8" w:rsidRPr="008D18C6" w:rsidRDefault="000871F8" w:rsidP="000871F8">
            <w:pPr>
              <w:adjustRightInd w:val="0"/>
              <w:spacing w:line="240" w:lineRule="auto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8D18C6">
              <w:rPr>
                <w:rFonts w:ascii="Times New Roman" w:eastAsiaTheme="majorEastAsia" w:hAnsi="Times New Roman" w:cs="Times New Roman"/>
                <w:szCs w:val="21"/>
              </w:rPr>
              <w:t>完成第</w:t>
            </w:r>
            <w:r w:rsidRPr="008D18C6">
              <w:rPr>
                <w:rFonts w:ascii="Times New Roman" w:eastAsiaTheme="majorEastAsia" w:hAnsi="Times New Roman" w:cs="Times New Roman"/>
                <w:szCs w:val="21"/>
              </w:rPr>
              <w:t>(2)</w:t>
            </w:r>
            <w:r w:rsidRPr="008D18C6">
              <w:rPr>
                <w:rFonts w:ascii="Times New Roman" w:eastAsiaTheme="majorEastAsia" w:hAnsi="Times New Roman" w:cs="Times New Roman"/>
                <w:szCs w:val="21"/>
              </w:rPr>
              <w:t>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14965" w14:textId="77777777" w:rsidR="000871F8" w:rsidRPr="008D18C6" w:rsidRDefault="000871F8" w:rsidP="000871F8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8D18C6">
              <w:rPr>
                <w:rFonts w:ascii="Times New Roman" w:hAnsi="Times New Roman" w:cs="Times New Roman"/>
                <w:bCs/>
                <w:szCs w:val="21"/>
              </w:rPr>
              <w:t>20</w:t>
            </w:r>
          </w:p>
        </w:tc>
      </w:tr>
      <w:tr w:rsidR="000871F8" w:rsidRPr="008D18C6" w14:paraId="7359CC5F" w14:textId="77777777" w:rsidTr="000871F8">
        <w:trPr>
          <w:trHeight w:hRule="exact" w:val="340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238BB" w14:textId="77777777" w:rsidR="000871F8" w:rsidRPr="008D18C6" w:rsidRDefault="000871F8" w:rsidP="00290D6C">
            <w:pPr>
              <w:widowControl/>
              <w:rPr>
                <w:rStyle w:val="a9"/>
                <w:rFonts w:ascii="Times New Roman" w:hAnsi="Times New Roman" w:cs="Times New Roman"/>
                <w:b w:val="0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269D" w14:textId="77777777" w:rsidR="000871F8" w:rsidRPr="008D18C6" w:rsidRDefault="000871F8" w:rsidP="000871F8">
            <w:pPr>
              <w:adjustRightInd w:val="0"/>
              <w:spacing w:line="240" w:lineRule="auto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8D18C6">
              <w:rPr>
                <w:rFonts w:ascii="Times New Roman" w:eastAsiaTheme="majorEastAsia" w:hAnsi="Times New Roman" w:cs="Times New Roman"/>
                <w:szCs w:val="21"/>
              </w:rPr>
              <w:t>完成第</w:t>
            </w:r>
            <w:r w:rsidRPr="008D18C6">
              <w:rPr>
                <w:rFonts w:ascii="Times New Roman" w:eastAsiaTheme="majorEastAsia" w:hAnsi="Times New Roman" w:cs="Times New Roman"/>
                <w:szCs w:val="21"/>
              </w:rPr>
              <w:t>(3)</w:t>
            </w:r>
            <w:r w:rsidRPr="008D18C6">
              <w:rPr>
                <w:rFonts w:ascii="Times New Roman" w:eastAsiaTheme="majorEastAsia" w:hAnsi="Times New Roman" w:cs="Times New Roman"/>
                <w:szCs w:val="21"/>
              </w:rPr>
              <w:t>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3638" w14:textId="77777777" w:rsidR="000871F8" w:rsidRPr="008D18C6" w:rsidRDefault="000871F8" w:rsidP="000871F8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8D18C6">
              <w:rPr>
                <w:rFonts w:ascii="Times New Roman" w:hAnsi="Times New Roman" w:cs="Times New Roman"/>
                <w:bCs/>
                <w:szCs w:val="21"/>
              </w:rPr>
              <w:t>10</w:t>
            </w:r>
          </w:p>
        </w:tc>
      </w:tr>
      <w:tr w:rsidR="000871F8" w:rsidRPr="008D18C6" w14:paraId="715CE119" w14:textId="77777777" w:rsidTr="000871F8">
        <w:trPr>
          <w:trHeight w:hRule="exact" w:val="340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24408" w14:textId="77777777" w:rsidR="000871F8" w:rsidRPr="008D18C6" w:rsidRDefault="000871F8" w:rsidP="00290D6C">
            <w:pPr>
              <w:widowControl/>
              <w:rPr>
                <w:rStyle w:val="a9"/>
                <w:rFonts w:ascii="Times New Roman" w:hAnsi="Times New Roman" w:cs="Times New Roman"/>
                <w:b w:val="0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D9ED" w14:textId="77777777" w:rsidR="000871F8" w:rsidRPr="008D18C6" w:rsidRDefault="000871F8" w:rsidP="000871F8">
            <w:pPr>
              <w:adjustRightInd w:val="0"/>
              <w:spacing w:line="240" w:lineRule="auto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8D18C6">
              <w:rPr>
                <w:rFonts w:ascii="Times New Roman" w:eastAsiaTheme="majorEastAsia" w:hAnsi="Times New Roman" w:cs="Times New Roman"/>
                <w:szCs w:val="21"/>
              </w:rPr>
              <w:t>完成第</w:t>
            </w:r>
            <w:r w:rsidRPr="008D18C6">
              <w:rPr>
                <w:rFonts w:ascii="Times New Roman" w:eastAsiaTheme="majorEastAsia" w:hAnsi="Times New Roman" w:cs="Times New Roman"/>
                <w:szCs w:val="21"/>
              </w:rPr>
              <w:t>(4)</w:t>
            </w:r>
            <w:r w:rsidRPr="008D18C6">
              <w:rPr>
                <w:rFonts w:ascii="Times New Roman" w:eastAsiaTheme="majorEastAsia" w:hAnsi="Times New Roman" w:cs="Times New Roman"/>
                <w:szCs w:val="21"/>
              </w:rPr>
              <w:t>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D059B" w14:textId="77777777" w:rsidR="000871F8" w:rsidRPr="008D18C6" w:rsidRDefault="000871F8" w:rsidP="000871F8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8D18C6">
              <w:rPr>
                <w:rFonts w:ascii="Times New Roman" w:hAnsi="Times New Roman" w:cs="Times New Roman"/>
                <w:bCs/>
                <w:szCs w:val="21"/>
              </w:rPr>
              <w:t>10</w:t>
            </w:r>
          </w:p>
        </w:tc>
      </w:tr>
      <w:tr w:rsidR="000871F8" w:rsidRPr="008D18C6" w14:paraId="6F303ECB" w14:textId="77777777" w:rsidTr="000871F8">
        <w:trPr>
          <w:trHeight w:val="20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47B77" w14:textId="77777777" w:rsidR="000871F8" w:rsidRPr="008D18C6" w:rsidRDefault="000871F8" w:rsidP="00290D6C">
            <w:pPr>
              <w:pStyle w:val="content"/>
              <w:snapToGrid w:val="0"/>
              <w:spacing w:before="0" w:beforeAutospacing="0" w:after="0" w:afterAutospacing="0" w:line="360" w:lineRule="auto"/>
              <w:ind w:firstLine="0"/>
              <w:jc w:val="center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8D18C6">
              <w:rPr>
                <w:rFonts w:ascii="Times New Roman" w:hAnsi="Times New Roman"/>
                <w:b/>
                <w:sz w:val="24"/>
                <w:szCs w:val="24"/>
              </w:rPr>
              <w:t>发挥部分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12F9D" w14:textId="412823B4" w:rsidR="000871F8" w:rsidRPr="008D18C6" w:rsidRDefault="000871F8" w:rsidP="000871F8">
            <w:pPr>
              <w:adjustRightInd w:val="0"/>
              <w:spacing w:line="240" w:lineRule="auto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8D18C6">
              <w:rPr>
                <w:rFonts w:ascii="Times New Roman" w:eastAsiaTheme="majorEastAsia" w:hAnsi="Times New Roman" w:cs="Times New Roman"/>
                <w:szCs w:val="21"/>
              </w:rPr>
              <w:t>完成第</w:t>
            </w:r>
            <w:r w:rsidRPr="008D18C6">
              <w:rPr>
                <w:rFonts w:ascii="Times New Roman" w:eastAsiaTheme="majorEastAsia" w:hAnsi="Times New Roman" w:cs="Times New Roman"/>
                <w:szCs w:val="21"/>
              </w:rPr>
              <w:t>(1)</w:t>
            </w:r>
            <w:r w:rsidRPr="008D18C6">
              <w:rPr>
                <w:rFonts w:ascii="Times New Roman" w:eastAsiaTheme="majorEastAsia" w:hAnsi="Times New Roman" w:cs="Times New Roman"/>
                <w:szCs w:val="21"/>
              </w:rPr>
              <w:t>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C7A65" w14:textId="77777777" w:rsidR="000871F8" w:rsidRPr="008D18C6" w:rsidRDefault="000871F8" w:rsidP="000871F8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8D18C6">
              <w:rPr>
                <w:rFonts w:ascii="Times New Roman" w:hAnsi="Times New Roman" w:cs="Times New Roman"/>
                <w:szCs w:val="21"/>
              </w:rPr>
              <w:t>15</w:t>
            </w:r>
          </w:p>
        </w:tc>
      </w:tr>
      <w:tr w:rsidR="000871F8" w:rsidRPr="008D18C6" w14:paraId="3B6C783E" w14:textId="77777777" w:rsidTr="000871F8">
        <w:trPr>
          <w:trHeight w:val="20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5E43D" w14:textId="77777777" w:rsidR="000871F8" w:rsidRPr="008D18C6" w:rsidRDefault="000871F8" w:rsidP="00290D6C">
            <w:pPr>
              <w:widowControl/>
              <w:rPr>
                <w:rStyle w:val="a9"/>
                <w:rFonts w:ascii="Times New Roman" w:hAnsi="Times New Roman" w:cs="Times New Roman"/>
                <w:b w:val="0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1C09E" w14:textId="3BEE7E9E" w:rsidR="000871F8" w:rsidRPr="008D18C6" w:rsidRDefault="000871F8" w:rsidP="000871F8">
            <w:pPr>
              <w:adjustRightInd w:val="0"/>
              <w:spacing w:line="240" w:lineRule="auto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8D18C6">
              <w:rPr>
                <w:rFonts w:ascii="Times New Roman" w:eastAsiaTheme="majorEastAsia" w:hAnsi="Times New Roman" w:cs="Times New Roman"/>
                <w:szCs w:val="21"/>
              </w:rPr>
              <w:t>完成第</w:t>
            </w:r>
            <w:r w:rsidRPr="008D18C6">
              <w:rPr>
                <w:rFonts w:ascii="Times New Roman" w:eastAsiaTheme="majorEastAsia" w:hAnsi="Times New Roman" w:cs="Times New Roman"/>
                <w:szCs w:val="21"/>
              </w:rPr>
              <w:t>(2)</w:t>
            </w:r>
            <w:r w:rsidRPr="008D18C6">
              <w:rPr>
                <w:rFonts w:ascii="Times New Roman" w:eastAsiaTheme="majorEastAsia" w:hAnsi="Times New Roman" w:cs="Times New Roman"/>
                <w:szCs w:val="21"/>
              </w:rPr>
              <w:t>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739AD" w14:textId="77777777" w:rsidR="000871F8" w:rsidRPr="008D18C6" w:rsidRDefault="000871F8" w:rsidP="000871F8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8D18C6">
              <w:rPr>
                <w:rFonts w:ascii="Times New Roman" w:hAnsi="Times New Roman" w:cs="Times New Roman"/>
                <w:szCs w:val="21"/>
              </w:rPr>
              <w:t>10</w:t>
            </w:r>
          </w:p>
        </w:tc>
      </w:tr>
      <w:tr w:rsidR="000871F8" w:rsidRPr="008D18C6" w14:paraId="66C2668F" w14:textId="77777777" w:rsidTr="000871F8">
        <w:trPr>
          <w:trHeight w:val="20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A68F" w14:textId="77777777" w:rsidR="000871F8" w:rsidRPr="008D18C6" w:rsidRDefault="000871F8" w:rsidP="00290D6C">
            <w:pPr>
              <w:widowControl/>
              <w:rPr>
                <w:rStyle w:val="a9"/>
                <w:rFonts w:ascii="Times New Roman" w:hAnsi="Times New Roman" w:cs="Times New Roman"/>
                <w:b w:val="0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9316" w14:textId="77777777" w:rsidR="000871F8" w:rsidRPr="008D18C6" w:rsidRDefault="000871F8" w:rsidP="000871F8">
            <w:pPr>
              <w:adjustRightInd w:val="0"/>
              <w:spacing w:line="240" w:lineRule="auto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8D18C6">
              <w:rPr>
                <w:rFonts w:ascii="Times New Roman" w:eastAsiaTheme="majorEastAsia" w:hAnsi="Times New Roman" w:cs="Times New Roman"/>
                <w:szCs w:val="21"/>
              </w:rPr>
              <w:t>完成第</w:t>
            </w:r>
            <w:r w:rsidRPr="008D18C6">
              <w:rPr>
                <w:rFonts w:ascii="Times New Roman" w:eastAsiaTheme="majorEastAsia" w:hAnsi="Times New Roman" w:cs="Times New Roman"/>
                <w:szCs w:val="21"/>
              </w:rPr>
              <w:t>(3)</w:t>
            </w:r>
            <w:r w:rsidRPr="008D18C6">
              <w:rPr>
                <w:rFonts w:ascii="Times New Roman" w:eastAsiaTheme="majorEastAsia" w:hAnsi="Times New Roman" w:cs="Times New Roman"/>
                <w:szCs w:val="21"/>
              </w:rPr>
              <w:t>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BCB6" w14:textId="77777777" w:rsidR="000871F8" w:rsidRPr="008D18C6" w:rsidRDefault="000871F8" w:rsidP="000871F8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8D18C6">
              <w:rPr>
                <w:rFonts w:ascii="Times New Roman" w:hAnsi="Times New Roman" w:cs="Times New Roman"/>
                <w:szCs w:val="21"/>
              </w:rPr>
              <w:t>20</w:t>
            </w:r>
          </w:p>
        </w:tc>
      </w:tr>
      <w:tr w:rsidR="000871F8" w:rsidRPr="008D18C6" w14:paraId="52617226" w14:textId="77777777" w:rsidTr="000871F8">
        <w:trPr>
          <w:trHeight w:val="20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570FD" w14:textId="77777777" w:rsidR="000871F8" w:rsidRPr="008D18C6" w:rsidRDefault="000871F8" w:rsidP="00290D6C">
            <w:pPr>
              <w:widowControl/>
              <w:rPr>
                <w:rStyle w:val="a9"/>
                <w:rFonts w:ascii="Times New Roman" w:hAnsi="Times New Roman" w:cs="Times New Roman"/>
                <w:b w:val="0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C691C" w14:textId="77777777" w:rsidR="000871F8" w:rsidRPr="008D18C6" w:rsidRDefault="000871F8" w:rsidP="000871F8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8D18C6">
              <w:rPr>
                <w:rFonts w:ascii="Times New Roman" w:eastAsiaTheme="majorEastAsia" w:hAnsi="Times New Roman" w:cs="Times New Roman"/>
                <w:szCs w:val="21"/>
              </w:rPr>
              <w:t>(4)</w:t>
            </w:r>
            <w:r w:rsidRPr="008D18C6">
              <w:rPr>
                <w:rFonts w:ascii="Times New Roman" w:eastAsiaTheme="majorEastAsia" w:hAnsi="Times New Roman" w:cs="Times New Roman"/>
                <w:szCs w:val="21"/>
              </w:rPr>
              <w:t>其它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930C9" w14:textId="77777777" w:rsidR="000871F8" w:rsidRPr="008D18C6" w:rsidRDefault="000871F8" w:rsidP="000871F8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8D18C6">
              <w:rPr>
                <w:rFonts w:ascii="Times New Roman" w:hAnsi="Times New Roman" w:cs="Times New Roman"/>
                <w:szCs w:val="21"/>
              </w:rPr>
              <w:t>5</w:t>
            </w:r>
          </w:p>
        </w:tc>
      </w:tr>
      <w:tr w:rsidR="000871F8" w:rsidRPr="008D18C6" w14:paraId="72769FEE" w14:textId="77777777" w:rsidTr="000871F8">
        <w:trPr>
          <w:trHeight w:val="30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018E" w14:textId="77777777" w:rsidR="000871F8" w:rsidRPr="008D18C6" w:rsidRDefault="000871F8" w:rsidP="00290D6C">
            <w:pPr>
              <w:adjustRightInd w:val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9980C" w14:textId="77777777" w:rsidR="000871F8" w:rsidRPr="008D18C6" w:rsidRDefault="000871F8" w:rsidP="000871F8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8D18C6">
              <w:rPr>
                <w:rFonts w:ascii="Times New Roman" w:hAnsi="Times New Roman" w:cs="Times New Roman"/>
                <w:szCs w:val="21"/>
              </w:rPr>
              <w:t>总分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B011D" w14:textId="77777777" w:rsidR="000871F8" w:rsidRPr="008D18C6" w:rsidRDefault="000871F8" w:rsidP="000871F8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8D18C6">
              <w:rPr>
                <w:rFonts w:ascii="Times New Roman" w:hAnsi="Times New Roman" w:cs="Times New Roman"/>
                <w:szCs w:val="21"/>
              </w:rPr>
              <w:t>120</w:t>
            </w:r>
          </w:p>
        </w:tc>
      </w:tr>
    </w:tbl>
    <w:p w14:paraId="7E83636C" w14:textId="4B8E6298" w:rsidR="000871F8" w:rsidRPr="008D18C6" w:rsidRDefault="000871F8" w:rsidP="000871F8">
      <w:pPr>
        <w:autoSpaceDE/>
        <w:autoSpaceDN/>
        <w:snapToGrid w:val="0"/>
        <w:ind w:firstLine="480"/>
        <w:jc w:val="both"/>
        <w:rPr>
          <w:rFonts w:ascii="Times New Roman" w:hAnsi="Times New Roman" w:cs="Times New Roman"/>
          <w:kern w:val="2"/>
          <w:szCs w:val="24"/>
          <w:lang w:val="en-US" w:bidi="ar-SA"/>
        </w:rPr>
      </w:pPr>
    </w:p>
    <w:p w14:paraId="3069342A" w14:textId="77777777" w:rsidR="000871F8" w:rsidRPr="008D18C6" w:rsidRDefault="000871F8">
      <w:pPr>
        <w:widowControl/>
        <w:autoSpaceDE/>
        <w:autoSpaceDN/>
        <w:spacing w:line="240" w:lineRule="auto"/>
        <w:rPr>
          <w:rFonts w:ascii="Times New Roman" w:hAnsi="Times New Roman" w:cs="Times New Roman"/>
          <w:kern w:val="2"/>
          <w:szCs w:val="24"/>
          <w:lang w:val="en-US" w:bidi="ar-SA"/>
        </w:rPr>
      </w:pPr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br w:type="page"/>
      </w:r>
    </w:p>
    <w:p w14:paraId="4C9A3CBD" w14:textId="74D94C78" w:rsidR="000871F8" w:rsidRPr="008D18C6" w:rsidRDefault="000871F8" w:rsidP="000871F8">
      <w:pPr>
        <w:spacing w:before="107"/>
        <w:rPr>
          <w:rFonts w:ascii="Times New Roman" w:eastAsia="黑体" w:hAnsi="Times New Roman" w:cs="Times New Roman"/>
          <w:b/>
          <w:sz w:val="32"/>
        </w:rPr>
      </w:pPr>
      <w:r w:rsidRPr="008D18C6">
        <w:rPr>
          <w:rFonts w:ascii="Times New Roman" w:eastAsia="黑体" w:hAnsi="Times New Roman" w:cs="Times New Roman"/>
          <w:b/>
          <w:sz w:val="32"/>
        </w:rPr>
        <w:lastRenderedPageBreak/>
        <w:t>题目五：放大器非线性失真演示装置</w:t>
      </w:r>
    </w:p>
    <w:p w14:paraId="5E4CA94C" w14:textId="77777777" w:rsidR="000871F8" w:rsidRPr="008D18C6" w:rsidRDefault="000871F8" w:rsidP="000871F8">
      <w:pPr>
        <w:pStyle w:val="3"/>
        <w:spacing w:before="107"/>
        <w:ind w:left="0"/>
        <w:rPr>
          <w:rFonts w:ascii="Times New Roman" w:hAnsi="Times New Roman" w:cs="Times New Roman"/>
        </w:rPr>
      </w:pPr>
      <w:r w:rsidRPr="008D18C6">
        <w:rPr>
          <w:rFonts w:ascii="Times New Roman" w:hAnsi="Times New Roman" w:cs="Times New Roman"/>
        </w:rPr>
        <w:t>一、</w:t>
      </w:r>
      <w:r w:rsidRPr="008D18C6">
        <w:rPr>
          <w:rFonts w:ascii="Times New Roman" w:hAnsi="Times New Roman" w:cs="Times New Roman"/>
        </w:rPr>
        <w:tab/>
      </w:r>
      <w:r w:rsidRPr="008D18C6">
        <w:rPr>
          <w:rFonts w:ascii="Times New Roman" w:hAnsi="Times New Roman" w:cs="Times New Roman"/>
        </w:rPr>
        <w:t>任务</w:t>
      </w:r>
    </w:p>
    <w:p w14:paraId="59707D93" w14:textId="7109C3A5" w:rsidR="000871F8" w:rsidRPr="008D18C6" w:rsidRDefault="000871F8" w:rsidP="000871F8">
      <w:pPr>
        <w:autoSpaceDE/>
        <w:autoSpaceDN/>
        <w:snapToGrid w:val="0"/>
        <w:ind w:firstLine="480"/>
        <w:jc w:val="both"/>
        <w:rPr>
          <w:rFonts w:ascii="Times New Roman" w:hAnsi="Times New Roman" w:cs="Times New Roman"/>
          <w:kern w:val="2"/>
          <w:szCs w:val="24"/>
          <w:lang w:val="en-US" w:bidi="ar-SA"/>
        </w:rPr>
      </w:pPr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>设计并制作一个放大器非线性失真演示装置，其组成如图</w:t>
      </w:r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>1</w:t>
      </w:r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>所示。</w:t>
      </w:r>
    </w:p>
    <w:p w14:paraId="1EA3817D" w14:textId="10CCCF97" w:rsidR="000871F8" w:rsidRPr="008D18C6" w:rsidRDefault="000871F8" w:rsidP="000871F8">
      <w:pPr>
        <w:autoSpaceDE/>
        <w:autoSpaceDN/>
        <w:snapToGrid w:val="0"/>
        <w:jc w:val="center"/>
        <w:rPr>
          <w:rFonts w:ascii="Times New Roman" w:hAnsi="Times New Roman" w:cs="Times New Roman"/>
          <w:kern w:val="2"/>
          <w:szCs w:val="24"/>
          <w:lang w:val="en-US" w:bidi="ar-SA"/>
        </w:rPr>
      </w:pPr>
      <w:r w:rsidRPr="008D18C6">
        <w:rPr>
          <w:rFonts w:ascii="Times New Roman" w:hAnsi="Times New Roman" w:cs="Times New Roman"/>
          <w:noProof/>
          <w:kern w:val="2"/>
          <w:szCs w:val="24"/>
          <w:lang w:val="en-US" w:bidi="ar-SA"/>
        </w:rPr>
        <w:drawing>
          <wp:inline distT="0" distB="0" distL="0" distR="0" wp14:anchorId="4BFEA333" wp14:editId="4726CA8D">
            <wp:extent cx="4747895" cy="192786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895" cy="1927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449053" w14:textId="08421ED7" w:rsidR="000871F8" w:rsidRPr="008D18C6" w:rsidRDefault="000871F8" w:rsidP="000871F8">
      <w:pPr>
        <w:autoSpaceDE/>
        <w:autoSpaceDN/>
        <w:snapToGrid w:val="0"/>
        <w:jc w:val="center"/>
        <w:rPr>
          <w:rFonts w:ascii="Times New Roman" w:hAnsi="Times New Roman" w:cs="Times New Roman"/>
          <w:kern w:val="2"/>
          <w:szCs w:val="24"/>
          <w:lang w:val="en-US" w:bidi="ar-SA"/>
        </w:rPr>
      </w:pPr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>放大器非线性失真演示装置组成框图</w:t>
      </w:r>
    </w:p>
    <w:p w14:paraId="5399D079" w14:textId="77777777" w:rsidR="000871F8" w:rsidRPr="008D18C6" w:rsidRDefault="000871F8" w:rsidP="000871F8">
      <w:pPr>
        <w:pStyle w:val="3"/>
        <w:spacing w:beforeLines="100" w:before="240"/>
        <w:ind w:left="0"/>
        <w:rPr>
          <w:rFonts w:ascii="Times New Roman" w:hAnsi="Times New Roman" w:cs="Times New Roman"/>
        </w:rPr>
      </w:pPr>
      <w:r w:rsidRPr="008D18C6">
        <w:rPr>
          <w:rFonts w:ascii="Times New Roman" w:hAnsi="Times New Roman" w:cs="Times New Roman"/>
        </w:rPr>
        <w:t>二、</w:t>
      </w:r>
      <w:r w:rsidRPr="008D18C6">
        <w:rPr>
          <w:rFonts w:ascii="Times New Roman" w:hAnsi="Times New Roman" w:cs="Times New Roman"/>
        </w:rPr>
        <w:tab/>
      </w:r>
      <w:r w:rsidRPr="008D18C6">
        <w:rPr>
          <w:rFonts w:ascii="Times New Roman" w:hAnsi="Times New Roman" w:cs="Times New Roman"/>
        </w:rPr>
        <w:t>要求</w:t>
      </w:r>
    </w:p>
    <w:p w14:paraId="2123CE07" w14:textId="2F144033" w:rsidR="000871F8" w:rsidRPr="008D18C6" w:rsidRDefault="000871F8" w:rsidP="000871F8">
      <w:pPr>
        <w:autoSpaceDE/>
        <w:autoSpaceDN/>
        <w:snapToGrid w:val="0"/>
        <w:rPr>
          <w:rFonts w:ascii="Times New Roman" w:hAnsi="Times New Roman" w:cs="Times New Roman"/>
          <w:b/>
          <w:bCs/>
          <w:kern w:val="2"/>
          <w:szCs w:val="24"/>
          <w:lang w:val="en-US" w:bidi="ar-SA"/>
        </w:rPr>
      </w:pPr>
      <w:r w:rsidRPr="008D18C6">
        <w:rPr>
          <w:rFonts w:ascii="Times New Roman" w:hAnsi="Times New Roman" w:cs="Times New Roman"/>
          <w:b/>
          <w:bCs/>
          <w:kern w:val="2"/>
          <w:szCs w:val="24"/>
          <w:lang w:val="en-US" w:bidi="ar-SA"/>
        </w:rPr>
        <w:t xml:space="preserve">  </w:t>
      </w:r>
      <w:r w:rsidRPr="008D18C6">
        <w:rPr>
          <w:rFonts w:ascii="Times New Roman" w:hAnsi="Times New Roman" w:cs="Times New Roman"/>
          <w:b/>
          <w:bCs/>
          <w:kern w:val="2"/>
          <w:szCs w:val="24"/>
          <w:lang w:val="en-US" w:bidi="ar-SA"/>
        </w:rPr>
        <w:t>基本要求</w:t>
      </w:r>
    </w:p>
    <w:p w14:paraId="75A3B3D6" w14:textId="45EBEEE2" w:rsidR="000871F8" w:rsidRPr="008D18C6" w:rsidRDefault="000871F8" w:rsidP="000871F8">
      <w:pPr>
        <w:autoSpaceDE/>
        <w:autoSpaceDN/>
        <w:snapToGrid w:val="0"/>
        <w:rPr>
          <w:rFonts w:ascii="Times New Roman" w:hAnsi="Times New Roman" w:cs="Times New Roman"/>
          <w:kern w:val="2"/>
          <w:szCs w:val="24"/>
          <w:lang w:val="en-US" w:bidi="ar-SA"/>
        </w:rPr>
      </w:pPr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 xml:space="preserve">    </w:t>
      </w:r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>使用示波器和相应的测量仪器观察</w:t>
      </w:r>
    </w:p>
    <w:p w14:paraId="24371C05" w14:textId="482FF404" w:rsidR="000871F8" w:rsidRPr="008D18C6" w:rsidRDefault="000871F8" w:rsidP="000871F8">
      <w:pPr>
        <w:autoSpaceDE/>
        <w:autoSpaceDN/>
        <w:snapToGrid w:val="0"/>
        <w:ind w:leftChars="300" w:left="720"/>
        <w:rPr>
          <w:rFonts w:ascii="Times New Roman" w:hAnsi="Times New Roman" w:cs="Times New Roman"/>
          <w:kern w:val="2"/>
          <w:szCs w:val="24"/>
          <w:lang w:val="en-US" w:bidi="ar-SA"/>
        </w:rPr>
      </w:pPr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>1.</w:t>
      </w:r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>制作正弦波信号源</w:t>
      </w:r>
      <w:proofErr w:type="spellStart"/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>ui</w:t>
      </w:r>
      <w:proofErr w:type="spellEnd"/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>，输出频率</w:t>
      </w:r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>1kHz</w:t>
      </w:r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>10Hz</w:t>
      </w:r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>、</w:t>
      </w:r>
      <w:proofErr w:type="gramStart"/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>峰</w:t>
      </w:r>
      <w:proofErr w:type="gramEnd"/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>峰值</w:t>
      </w:r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>20mV</w:t>
      </w:r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>2mV</w:t>
      </w:r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>，输出接</w:t>
      </w:r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>1k</w:t>
      </w:r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>电阻（</w:t>
      </w:r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>5%</w:t>
      </w:r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>精度）波形幅值和频率不发生变化。</w:t>
      </w:r>
    </w:p>
    <w:p w14:paraId="713AA848" w14:textId="3D27CE64" w:rsidR="000871F8" w:rsidRPr="008D18C6" w:rsidRDefault="000871F8" w:rsidP="000871F8">
      <w:pPr>
        <w:autoSpaceDE/>
        <w:autoSpaceDN/>
        <w:snapToGrid w:val="0"/>
        <w:ind w:leftChars="300" w:left="720"/>
        <w:rPr>
          <w:rFonts w:ascii="Times New Roman" w:hAnsi="Times New Roman" w:cs="Times New Roman"/>
          <w:kern w:val="2"/>
          <w:szCs w:val="24"/>
          <w:lang w:val="en-US" w:bidi="ar-SA"/>
        </w:rPr>
      </w:pPr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>2.</w:t>
      </w:r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>放大器能够输出无明显失真的正弦电压</w:t>
      </w:r>
      <w:proofErr w:type="spellStart"/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>uo</w:t>
      </w:r>
      <w:proofErr w:type="spellEnd"/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>，</w:t>
      </w:r>
      <w:proofErr w:type="spellStart"/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>uo</w:t>
      </w:r>
      <w:proofErr w:type="spellEnd"/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>峰峰值不小于</w:t>
      </w:r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>2V</w:t>
      </w:r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>。</w:t>
      </w:r>
    </w:p>
    <w:p w14:paraId="7256C265" w14:textId="18F49FB9" w:rsidR="000871F8" w:rsidRPr="008D18C6" w:rsidRDefault="000871F8" w:rsidP="000871F8">
      <w:pPr>
        <w:autoSpaceDE/>
        <w:autoSpaceDN/>
        <w:snapToGrid w:val="0"/>
        <w:ind w:leftChars="300" w:left="720"/>
        <w:rPr>
          <w:rFonts w:ascii="Times New Roman" w:hAnsi="Times New Roman" w:cs="Times New Roman"/>
          <w:kern w:val="2"/>
          <w:szCs w:val="24"/>
          <w:lang w:val="en-US" w:bidi="ar-SA"/>
        </w:rPr>
      </w:pPr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>3.</w:t>
      </w:r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>放大器能够输出双向失真的正弦电压</w:t>
      </w:r>
      <w:proofErr w:type="spellStart"/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>uo</w:t>
      </w:r>
      <w:proofErr w:type="spellEnd"/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>，</w:t>
      </w:r>
      <w:proofErr w:type="spellStart"/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>uo</w:t>
      </w:r>
      <w:proofErr w:type="spellEnd"/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>峰峰值不小于</w:t>
      </w:r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>2V</w:t>
      </w:r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>。</w:t>
      </w:r>
    </w:p>
    <w:p w14:paraId="056CA0CB" w14:textId="667BD75D" w:rsidR="000871F8" w:rsidRPr="008D18C6" w:rsidRDefault="000871F8" w:rsidP="000871F8">
      <w:pPr>
        <w:autoSpaceDE/>
        <w:autoSpaceDN/>
        <w:snapToGrid w:val="0"/>
        <w:ind w:leftChars="300" w:left="720"/>
        <w:rPr>
          <w:rFonts w:ascii="Times New Roman" w:hAnsi="Times New Roman" w:cs="Times New Roman"/>
          <w:kern w:val="2"/>
          <w:szCs w:val="24"/>
          <w:lang w:val="en-US" w:bidi="ar-SA"/>
        </w:rPr>
      </w:pPr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>4.</w:t>
      </w:r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>放大器能够输出交越失真的正弦电压</w:t>
      </w:r>
      <w:proofErr w:type="spellStart"/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>uo</w:t>
      </w:r>
      <w:proofErr w:type="spellEnd"/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>，</w:t>
      </w:r>
      <w:proofErr w:type="spellStart"/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>uo</w:t>
      </w:r>
      <w:proofErr w:type="spellEnd"/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>峰峰值不小于</w:t>
      </w:r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>2V</w:t>
      </w:r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>。</w:t>
      </w:r>
    </w:p>
    <w:p w14:paraId="33614837" w14:textId="48AF8279" w:rsidR="000871F8" w:rsidRPr="008D18C6" w:rsidRDefault="000871F8" w:rsidP="000871F8">
      <w:pPr>
        <w:autoSpaceDE/>
        <w:autoSpaceDN/>
        <w:snapToGrid w:val="0"/>
        <w:rPr>
          <w:rFonts w:ascii="Times New Roman" w:hAnsi="Times New Roman" w:cs="Times New Roman"/>
          <w:b/>
          <w:bCs/>
          <w:kern w:val="2"/>
          <w:szCs w:val="24"/>
          <w:lang w:val="en-US" w:bidi="ar-SA"/>
        </w:rPr>
      </w:pPr>
      <w:r w:rsidRPr="008D18C6">
        <w:rPr>
          <w:rFonts w:ascii="Times New Roman" w:hAnsi="Times New Roman" w:cs="Times New Roman"/>
          <w:b/>
          <w:bCs/>
          <w:kern w:val="2"/>
          <w:szCs w:val="24"/>
          <w:lang w:val="en-US" w:bidi="ar-SA"/>
        </w:rPr>
        <w:t xml:space="preserve">  </w:t>
      </w:r>
      <w:r w:rsidRPr="008D18C6">
        <w:rPr>
          <w:rFonts w:ascii="Times New Roman" w:hAnsi="Times New Roman" w:cs="Times New Roman"/>
          <w:b/>
          <w:bCs/>
          <w:kern w:val="2"/>
          <w:szCs w:val="24"/>
          <w:lang w:val="en-US" w:bidi="ar-SA"/>
        </w:rPr>
        <w:t>发挥部分</w:t>
      </w:r>
    </w:p>
    <w:p w14:paraId="361C2FDC" w14:textId="2FD2D48C" w:rsidR="000871F8" w:rsidRPr="008D18C6" w:rsidRDefault="000871F8" w:rsidP="000871F8">
      <w:pPr>
        <w:autoSpaceDE/>
        <w:autoSpaceDN/>
        <w:snapToGrid w:val="0"/>
        <w:ind w:leftChars="300" w:left="720"/>
        <w:rPr>
          <w:rFonts w:ascii="Times New Roman" w:hAnsi="Times New Roman" w:cs="Times New Roman"/>
          <w:kern w:val="2"/>
          <w:szCs w:val="24"/>
          <w:lang w:val="en-US" w:bidi="ar-SA"/>
        </w:rPr>
      </w:pPr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>5.</w:t>
      </w:r>
      <w:r w:rsidR="00A734DE" w:rsidRPr="008D18C6">
        <w:rPr>
          <w:rFonts w:ascii="Times New Roman" w:hAnsi="Times New Roman" w:cs="Times New Roman"/>
          <w:kern w:val="2"/>
          <w:szCs w:val="24"/>
          <w:lang w:val="en-US" w:bidi="ar-SA"/>
        </w:rPr>
        <w:t>基本要求</w:t>
      </w:r>
      <w:r w:rsidR="00A734DE" w:rsidRPr="008D18C6">
        <w:rPr>
          <w:rFonts w:ascii="Times New Roman" w:hAnsi="Times New Roman" w:cs="Times New Roman"/>
          <w:kern w:val="2"/>
          <w:sz w:val="22"/>
          <w:lang w:val="en-US" w:bidi="ar-SA"/>
        </w:rPr>
        <w:t>2</w:t>
      </w:r>
      <w:r w:rsidR="00A734DE" w:rsidRPr="008D18C6">
        <w:rPr>
          <w:rFonts w:ascii="Times New Roman" w:hAnsi="Times New Roman" w:cs="Times New Roman"/>
          <w:kern w:val="2"/>
          <w:sz w:val="22"/>
          <w:lang w:val="en-US" w:bidi="ar-SA"/>
        </w:rPr>
        <w:t>、</w:t>
      </w:r>
      <w:r w:rsidR="00A734DE" w:rsidRPr="008D18C6">
        <w:rPr>
          <w:rFonts w:ascii="Times New Roman" w:hAnsi="Times New Roman" w:cs="Times New Roman"/>
          <w:kern w:val="2"/>
          <w:sz w:val="22"/>
          <w:lang w:val="en-US" w:bidi="ar-SA"/>
        </w:rPr>
        <w:t>3</w:t>
      </w:r>
      <w:r w:rsidR="00A734DE" w:rsidRPr="008D18C6">
        <w:rPr>
          <w:rFonts w:ascii="Times New Roman" w:hAnsi="Times New Roman" w:cs="Times New Roman"/>
          <w:kern w:val="2"/>
          <w:sz w:val="22"/>
          <w:lang w:val="en-US" w:bidi="ar-SA"/>
        </w:rPr>
        <w:t>、</w:t>
      </w:r>
      <w:r w:rsidR="00A734DE" w:rsidRPr="008D18C6">
        <w:rPr>
          <w:rFonts w:ascii="Times New Roman" w:hAnsi="Times New Roman" w:cs="Times New Roman"/>
          <w:kern w:val="2"/>
          <w:sz w:val="22"/>
          <w:lang w:val="en-US" w:bidi="ar-SA"/>
        </w:rPr>
        <w:t>4</w:t>
      </w:r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>波形通过按键输入可以任意切换，不需要重新进行线路连接。</w:t>
      </w:r>
    </w:p>
    <w:p w14:paraId="7264E881" w14:textId="26C7A1B1" w:rsidR="000871F8" w:rsidRPr="008D18C6" w:rsidRDefault="000871F8" w:rsidP="000871F8">
      <w:pPr>
        <w:autoSpaceDE/>
        <w:autoSpaceDN/>
        <w:snapToGrid w:val="0"/>
        <w:ind w:leftChars="300" w:left="720"/>
        <w:rPr>
          <w:rFonts w:ascii="Times New Roman" w:hAnsi="Times New Roman" w:cs="Times New Roman"/>
          <w:kern w:val="2"/>
          <w:szCs w:val="24"/>
          <w:lang w:val="en-US" w:bidi="ar-SA"/>
        </w:rPr>
      </w:pPr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>6.</w:t>
      </w:r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>液晶显示</w:t>
      </w:r>
      <w:r w:rsidR="00A734DE" w:rsidRPr="008D18C6">
        <w:rPr>
          <w:rFonts w:ascii="Times New Roman" w:hAnsi="Times New Roman" w:cs="Times New Roman"/>
          <w:kern w:val="2"/>
          <w:szCs w:val="24"/>
          <w:lang w:val="en-US" w:bidi="ar-SA"/>
        </w:rPr>
        <w:t>1</w:t>
      </w:r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>的波形，测量频率和幅值，同时通过按键设置，可以显示</w:t>
      </w:r>
      <w:r w:rsidR="00A734DE" w:rsidRPr="008D18C6">
        <w:rPr>
          <w:rFonts w:ascii="Times New Roman" w:hAnsi="Times New Roman" w:cs="Times New Roman"/>
          <w:kern w:val="2"/>
          <w:sz w:val="22"/>
          <w:lang w:val="en-US" w:bidi="ar-SA"/>
        </w:rPr>
        <w:t>2</w:t>
      </w:r>
      <w:r w:rsidR="00A734DE" w:rsidRPr="008D18C6">
        <w:rPr>
          <w:rFonts w:ascii="Times New Roman" w:hAnsi="Times New Roman" w:cs="Times New Roman"/>
          <w:kern w:val="2"/>
          <w:sz w:val="22"/>
          <w:lang w:val="en-US" w:bidi="ar-SA"/>
        </w:rPr>
        <w:t>、</w:t>
      </w:r>
      <w:r w:rsidR="00A734DE" w:rsidRPr="008D18C6">
        <w:rPr>
          <w:rFonts w:ascii="Times New Roman" w:hAnsi="Times New Roman" w:cs="Times New Roman"/>
          <w:kern w:val="2"/>
          <w:sz w:val="22"/>
          <w:lang w:val="en-US" w:bidi="ar-SA"/>
        </w:rPr>
        <w:t>3</w:t>
      </w:r>
      <w:r w:rsidR="00A734DE" w:rsidRPr="008D18C6">
        <w:rPr>
          <w:rFonts w:ascii="Times New Roman" w:hAnsi="Times New Roman" w:cs="Times New Roman"/>
          <w:kern w:val="2"/>
          <w:sz w:val="22"/>
          <w:lang w:val="en-US" w:bidi="ar-SA"/>
        </w:rPr>
        <w:t>、</w:t>
      </w:r>
      <w:r w:rsidR="00A734DE" w:rsidRPr="008D18C6">
        <w:rPr>
          <w:rFonts w:ascii="Times New Roman" w:hAnsi="Times New Roman" w:cs="Times New Roman"/>
          <w:kern w:val="2"/>
          <w:sz w:val="22"/>
          <w:lang w:val="en-US" w:bidi="ar-SA"/>
        </w:rPr>
        <w:t>4</w:t>
      </w:r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>波形中任意一个。</w:t>
      </w:r>
    </w:p>
    <w:p w14:paraId="2438980C" w14:textId="7E176400" w:rsidR="000871F8" w:rsidRPr="008D18C6" w:rsidRDefault="000871F8" w:rsidP="000871F8">
      <w:pPr>
        <w:autoSpaceDE/>
        <w:autoSpaceDN/>
        <w:snapToGrid w:val="0"/>
        <w:ind w:leftChars="300" w:left="720"/>
        <w:rPr>
          <w:rFonts w:ascii="Times New Roman" w:hAnsi="Times New Roman" w:cs="Times New Roman"/>
          <w:kern w:val="2"/>
          <w:szCs w:val="24"/>
          <w:lang w:val="en-US" w:bidi="ar-SA"/>
        </w:rPr>
      </w:pPr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>7.</w:t>
      </w:r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>液晶显示</w:t>
      </w:r>
      <w:r w:rsidR="00A734DE" w:rsidRPr="008D18C6">
        <w:rPr>
          <w:rFonts w:ascii="Times New Roman" w:hAnsi="Times New Roman" w:cs="Times New Roman"/>
          <w:kern w:val="2"/>
          <w:szCs w:val="24"/>
          <w:lang w:val="en-US" w:bidi="ar-SA"/>
        </w:rPr>
        <w:t>1</w:t>
      </w:r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>的波形，显示频率和幅值，同时</w:t>
      </w:r>
      <w:r w:rsidR="00A734DE" w:rsidRPr="008D18C6">
        <w:rPr>
          <w:rFonts w:ascii="Times New Roman" w:hAnsi="Times New Roman" w:cs="Times New Roman"/>
          <w:kern w:val="2"/>
          <w:szCs w:val="24"/>
          <w:lang w:val="en-US" w:bidi="ar-SA"/>
        </w:rPr>
        <w:t>2</w:t>
      </w:r>
      <w:r w:rsidR="00A734DE" w:rsidRPr="008D18C6">
        <w:rPr>
          <w:rFonts w:ascii="Times New Roman" w:hAnsi="Times New Roman" w:cs="Times New Roman"/>
          <w:kern w:val="2"/>
          <w:szCs w:val="24"/>
          <w:lang w:val="en-US" w:bidi="ar-SA"/>
        </w:rPr>
        <w:t>、</w:t>
      </w:r>
      <w:r w:rsidR="00A734DE" w:rsidRPr="008D18C6">
        <w:rPr>
          <w:rFonts w:ascii="Times New Roman" w:hAnsi="Times New Roman" w:cs="Times New Roman"/>
          <w:kern w:val="2"/>
          <w:szCs w:val="24"/>
          <w:lang w:val="en-US" w:bidi="ar-SA"/>
        </w:rPr>
        <w:t>3</w:t>
      </w:r>
      <w:r w:rsidR="00A734DE" w:rsidRPr="008D18C6">
        <w:rPr>
          <w:rFonts w:ascii="Times New Roman" w:hAnsi="Times New Roman" w:cs="Times New Roman"/>
          <w:kern w:val="2"/>
          <w:szCs w:val="24"/>
          <w:lang w:val="en-US" w:bidi="ar-SA"/>
        </w:rPr>
        <w:t>、</w:t>
      </w:r>
      <w:r w:rsidR="00A734DE" w:rsidRPr="008D18C6">
        <w:rPr>
          <w:rFonts w:ascii="Times New Roman" w:hAnsi="Times New Roman" w:cs="Times New Roman"/>
          <w:kern w:val="2"/>
          <w:szCs w:val="24"/>
          <w:lang w:val="en-US" w:bidi="ar-SA"/>
        </w:rPr>
        <w:t>4</w:t>
      </w:r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>波形按照</w:t>
      </w:r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>10</w:t>
      </w:r>
      <w:r w:rsidR="00A734DE" w:rsidRPr="008D18C6">
        <w:rPr>
          <w:rFonts w:ascii="Times New Roman" w:hAnsi="Times New Roman" w:cs="Times New Roman"/>
          <w:kern w:val="2"/>
          <w:szCs w:val="24"/>
          <w:lang w:val="en-US" w:bidi="ar-SA"/>
        </w:rPr>
        <w:t>--</w:t>
      </w:r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>20s</w:t>
      </w:r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>的时间间隔依次更新显示并标注</w:t>
      </w:r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>“</w:t>
      </w:r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>无失真放大</w:t>
      </w:r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>”</w:t>
      </w:r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>、</w:t>
      </w:r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>“</w:t>
      </w:r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>双向失真</w:t>
      </w:r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>”</w:t>
      </w:r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>、</w:t>
      </w:r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>“</w:t>
      </w:r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>交越失真</w:t>
      </w:r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>”</w:t>
      </w:r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>。</w:t>
      </w:r>
    </w:p>
    <w:p w14:paraId="2A2DCF84" w14:textId="4DCB73DC" w:rsidR="000871F8" w:rsidRPr="008D18C6" w:rsidRDefault="000871F8" w:rsidP="000871F8">
      <w:pPr>
        <w:autoSpaceDE/>
        <w:autoSpaceDN/>
        <w:snapToGrid w:val="0"/>
        <w:ind w:leftChars="300" w:left="720"/>
        <w:rPr>
          <w:rFonts w:ascii="Times New Roman" w:hAnsi="Times New Roman" w:cs="Times New Roman"/>
          <w:kern w:val="2"/>
          <w:szCs w:val="24"/>
          <w:lang w:val="en-US" w:bidi="ar-SA"/>
        </w:rPr>
      </w:pPr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>8.</w:t>
      </w:r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>可在</w:t>
      </w:r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>2</w:t>
      </w:r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>米内，通过无线遥控对波形显示进行切换，实现</w:t>
      </w:r>
      <w:r w:rsidR="00834B2B" w:rsidRPr="008D18C6">
        <w:rPr>
          <w:rFonts w:ascii="Times New Roman" w:hAnsi="Times New Roman" w:cs="Times New Roman"/>
          <w:kern w:val="2"/>
          <w:szCs w:val="24"/>
          <w:lang w:val="en-US" w:bidi="ar-SA"/>
        </w:rPr>
        <w:t>6</w:t>
      </w:r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>的功能。</w:t>
      </w:r>
    </w:p>
    <w:p w14:paraId="6BA5D2ED" w14:textId="62644E6E" w:rsidR="000871F8" w:rsidRPr="008D18C6" w:rsidRDefault="000871F8" w:rsidP="000871F8">
      <w:pPr>
        <w:autoSpaceDE/>
        <w:autoSpaceDN/>
        <w:snapToGrid w:val="0"/>
        <w:ind w:leftChars="300" w:left="720"/>
        <w:rPr>
          <w:rFonts w:ascii="Times New Roman" w:hAnsi="Times New Roman" w:cs="Times New Roman"/>
          <w:kern w:val="2"/>
          <w:szCs w:val="24"/>
          <w:lang w:val="en-US" w:bidi="ar-SA"/>
        </w:rPr>
      </w:pPr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>9.</w:t>
      </w:r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>其它。</w:t>
      </w:r>
    </w:p>
    <w:p w14:paraId="3D21CAAC" w14:textId="5468F3DC" w:rsidR="00A734DE" w:rsidRPr="008D18C6" w:rsidRDefault="00A734DE" w:rsidP="000871F8">
      <w:pPr>
        <w:autoSpaceDE/>
        <w:autoSpaceDN/>
        <w:snapToGrid w:val="0"/>
        <w:ind w:leftChars="300" w:left="720"/>
        <w:rPr>
          <w:rFonts w:ascii="Times New Roman" w:hAnsi="Times New Roman" w:cs="Times New Roman"/>
          <w:kern w:val="2"/>
          <w:szCs w:val="24"/>
          <w:lang w:val="en-US" w:bidi="ar-SA"/>
        </w:rPr>
      </w:pPr>
    </w:p>
    <w:p w14:paraId="57EBA816" w14:textId="77777777" w:rsidR="00A734DE" w:rsidRPr="008D18C6" w:rsidRDefault="00A734DE" w:rsidP="00A734DE">
      <w:pPr>
        <w:pStyle w:val="3"/>
        <w:spacing w:beforeLines="100" w:before="240"/>
        <w:ind w:left="0"/>
        <w:rPr>
          <w:rFonts w:ascii="Times New Roman" w:hAnsi="Times New Roman" w:cs="Times New Roman"/>
        </w:rPr>
      </w:pPr>
      <w:r w:rsidRPr="008D18C6">
        <w:rPr>
          <w:rFonts w:ascii="Times New Roman" w:hAnsi="Times New Roman" w:cs="Times New Roman"/>
        </w:rPr>
        <w:lastRenderedPageBreak/>
        <w:t>三、</w:t>
      </w:r>
      <w:r w:rsidRPr="008D18C6">
        <w:rPr>
          <w:rFonts w:ascii="Times New Roman" w:hAnsi="Times New Roman" w:cs="Times New Roman"/>
        </w:rPr>
        <w:tab/>
      </w:r>
      <w:r w:rsidRPr="008D18C6">
        <w:rPr>
          <w:rFonts w:ascii="Times New Roman" w:hAnsi="Times New Roman" w:cs="Times New Roman"/>
        </w:rPr>
        <w:t>说明</w:t>
      </w:r>
    </w:p>
    <w:p w14:paraId="256D084B" w14:textId="77777777" w:rsidR="00A734DE" w:rsidRPr="008D18C6" w:rsidRDefault="00A734DE" w:rsidP="00A734DE">
      <w:pPr>
        <w:autoSpaceDE/>
        <w:autoSpaceDN/>
        <w:snapToGrid w:val="0"/>
        <w:ind w:leftChars="300" w:left="720"/>
        <w:rPr>
          <w:rFonts w:ascii="Times New Roman" w:hAnsi="Times New Roman" w:cs="Times New Roman"/>
          <w:kern w:val="2"/>
          <w:szCs w:val="24"/>
          <w:lang w:val="en-US" w:bidi="ar-SA"/>
        </w:rPr>
      </w:pPr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>1.</w:t>
      </w:r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>电路制作时，注意合理设置测评点，便于评测。</w:t>
      </w:r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 xml:space="preserve"> </w:t>
      </w:r>
    </w:p>
    <w:p w14:paraId="62E3FBF0" w14:textId="77777777" w:rsidR="00A734DE" w:rsidRPr="008D18C6" w:rsidRDefault="00A734DE" w:rsidP="00A734DE">
      <w:pPr>
        <w:autoSpaceDE/>
        <w:autoSpaceDN/>
        <w:snapToGrid w:val="0"/>
        <w:ind w:leftChars="300" w:left="720"/>
        <w:rPr>
          <w:rFonts w:ascii="Times New Roman" w:hAnsi="Times New Roman" w:cs="Times New Roman"/>
          <w:kern w:val="2"/>
          <w:szCs w:val="24"/>
          <w:lang w:val="en-US" w:bidi="ar-SA"/>
        </w:rPr>
      </w:pPr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>2.</w:t>
      </w:r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>自行设计选择电源。</w:t>
      </w:r>
    </w:p>
    <w:p w14:paraId="596034C8" w14:textId="415C02AD" w:rsidR="00A734DE" w:rsidRPr="008D18C6" w:rsidRDefault="00A734DE" w:rsidP="00A734DE">
      <w:pPr>
        <w:autoSpaceDE/>
        <w:autoSpaceDN/>
        <w:snapToGrid w:val="0"/>
        <w:ind w:leftChars="300" w:left="720"/>
        <w:rPr>
          <w:rFonts w:ascii="Times New Roman" w:hAnsi="Times New Roman" w:cs="Times New Roman"/>
          <w:kern w:val="2"/>
          <w:szCs w:val="24"/>
          <w:lang w:val="en-US" w:bidi="ar-SA"/>
        </w:rPr>
      </w:pPr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>3.</w:t>
      </w:r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>要求</w:t>
      </w:r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>6</w:t>
      </w:r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>、</w:t>
      </w:r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>7</w:t>
      </w:r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>、</w:t>
      </w:r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>8</w:t>
      </w:r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>不得使用存储数据，需对信号进行实时采样显示，测试时使用示波器与液晶显示波形对比，液晶显示延时不得超过</w:t>
      </w:r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>2</w:t>
      </w:r>
      <w:r w:rsidRPr="008D18C6">
        <w:rPr>
          <w:rFonts w:ascii="Times New Roman" w:hAnsi="Times New Roman" w:cs="Times New Roman"/>
          <w:kern w:val="2"/>
          <w:szCs w:val="24"/>
          <w:lang w:val="en-US" w:bidi="ar-SA"/>
        </w:rPr>
        <w:t>秒。</w:t>
      </w:r>
    </w:p>
    <w:p w14:paraId="6C2A7CB7" w14:textId="77777777" w:rsidR="00A734DE" w:rsidRPr="008D18C6" w:rsidRDefault="00A734DE" w:rsidP="00A734DE">
      <w:pPr>
        <w:pStyle w:val="3"/>
        <w:spacing w:before="107"/>
        <w:ind w:left="0"/>
        <w:rPr>
          <w:rFonts w:ascii="Times New Roman" w:hAnsi="Times New Roman" w:cs="Times New Roman"/>
        </w:rPr>
      </w:pPr>
      <w:r w:rsidRPr="008D18C6">
        <w:rPr>
          <w:rFonts w:ascii="Times New Roman" w:hAnsi="Times New Roman" w:cs="Times New Roman"/>
        </w:rPr>
        <w:t>四、</w:t>
      </w:r>
      <w:r w:rsidRPr="008D18C6">
        <w:rPr>
          <w:rFonts w:ascii="Times New Roman" w:hAnsi="Times New Roman" w:cs="Times New Roman"/>
        </w:rPr>
        <w:tab/>
      </w:r>
      <w:r w:rsidRPr="008D18C6">
        <w:rPr>
          <w:rFonts w:ascii="Times New Roman" w:hAnsi="Times New Roman" w:cs="Times New Roman"/>
        </w:rPr>
        <w:t>评分标准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924"/>
        <w:gridCol w:w="2518"/>
        <w:gridCol w:w="978"/>
      </w:tblGrid>
      <w:tr w:rsidR="00A734DE" w:rsidRPr="00A734DE" w14:paraId="3095DAC4" w14:textId="77777777" w:rsidTr="002360CB">
        <w:trPr>
          <w:trHeight w:val="473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1E5807" w14:textId="77777777" w:rsidR="00A734DE" w:rsidRPr="00A734DE" w:rsidRDefault="00A734DE" w:rsidP="00A734DE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Cs w:val="18"/>
                <w:lang w:val="en-US" w:bidi="ar-SA"/>
              </w:rPr>
            </w:pPr>
            <w:r w:rsidRPr="00A734DE">
              <w:rPr>
                <w:rFonts w:ascii="Times New Roman" w:hAnsi="Times New Roman" w:cs="Times New Roman"/>
                <w:b/>
                <w:szCs w:val="24"/>
                <w:lang w:val="en-US" w:bidi="ar-SA"/>
              </w:rPr>
              <w:t>设计报告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23AF2E" w14:textId="0E1E877E" w:rsidR="00A734DE" w:rsidRPr="00A734DE" w:rsidRDefault="00A734DE" w:rsidP="00A734DE">
            <w:pPr>
              <w:autoSpaceDE/>
              <w:autoSpaceDN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Cs w:val="24"/>
                <w:lang w:val="en-US" w:bidi="ar-SA"/>
              </w:rPr>
            </w:pPr>
            <w:r w:rsidRPr="00A734DE">
              <w:rPr>
                <w:rFonts w:ascii="Times New Roman" w:hAnsi="Times New Roman" w:cs="Times New Roman"/>
                <w:b/>
                <w:kern w:val="2"/>
                <w:szCs w:val="24"/>
                <w:lang w:val="en-US" w:bidi="ar-SA"/>
              </w:rPr>
              <w:t>项</w:t>
            </w:r>
            <w:r w:rsidRPr="00A734DE">
              <w:rPr>
                <w:rFonts w:ascii="Times New Roman" w:hAnsi="Times New Roman" w:cs="Times New Roman"/>
                <w:b/>
                <w:kern w:val="2"/>
                <w:szCs w:val="24"/>
                <w:lang w:val="en-US" w:bidi="ar-SA"/>
              </w:rPr>
              <w:t xml:space="preserve"> </w:t>
            </w:r>
            <w:r w:rsidRPr="00A734DE">
              <w:rPr>
                <w:rFonts w:ascii="Times New Roman" w:hAnsi="Times New Roman" w:cs="Times New Roman"/>
                <w:b/>
                <w:kern w:val="2"/>
                <w:szCs w:val="24"/>
                <w:lang w:val="en-US" w:bidi="ar-SA"/>
              </w:rPr>
              <w:t>目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0438C1" w14:textId="77777777" w:rsidR="00A734DE" w:rsidRPr="00A734DE" w:rsidRDefault="00A734DE" w:rsidP="00A734DE">
            <w:pPr>
              <w:autoSpaceDE/>
              <w:autoSpaceDN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Cs w:val="24"/>
                <w:lang w:val="en-US" w:bidi="ar-SA"/>
              </w:rPr>
            </w:pPr>
            <w:r w:rsidRPr="00A734DE">
              <w:rPr>
                <w:rFonts w:ascii="Times New Roman" w:hAnsi="Times New Roman" w:cs="Times New Roman"/>
                <w:b/>
                <w:bCs/>
                <w:kern w:val="2"/>
                <w:szCs w:val="24"/>
                <w:lang w:val="en-US" w:bidi="ar-SA"/>
              </w:rPr>
              <w:t>主要内容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01EAB4" w14:textId="0B1EC1AB" w:rsidR="00A734DE" w:rsidRPr="00A734DE" w:rsidRDefault="00A734DE" w:rsidP="00A734DE">
            <w:pPr>
              <w:autoSpaceDE/>
              <w:autoSpaceDN/>
              <w:spacing w:line="240" w:lineRule="auto"/>
              <w:jc w:val="center"/>
              <w:rPr>
                <w:rFonts w:ascii="Times New Roman" w:hAnsi="Times New Roman" w:cs="Times New Roman"/>
                <w:b/>
                <w:kern w:val="2"/>
                <w:szCs w:val="24"/>
                <w:lang w:val="en-US" w:bidi="ar-SA"/>
              </w:rPr>
            </w:pPr>
            <w:r w:rsidRPr="00A734DE">
              <w:rPr>
                <w:rFonts w:ascii="Times New Roman" w:hAnsi="Times New Roman" w:cs="Times New Roman"/>
                <w:b/>
                <w:kern w:val="2"/>
                <w:szCs w:val="24"/>
                <w:lang w:val="en-US" w:bidi="ar-SA"/>
              </w:rPr>
              <w:t>满分</w:t>
            </w:r>
          </w:p>
        </w:tc>
      </w:tr>
      <w:tr w:rsidR="00A734DE" w:rsidRPr="00A734DE" w14:paraId="5A105877" w14:textId="77777777" w:rsidTr="002360CB">
        <w:trPr>
          <w:trHeight w:val="20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66485" w14:textId="77777777" w:rsidR="00A734DE" w:rsidRPr="00A734DE" w:rsidRDefault="00A734DE" w:rsidP="00A734DE">
            <w:pPr>
              <w:widowControl/>
              <w:autoSpaceDE/>
              <w:autoSpaceDN/>
              <w:spacing w:line="240" w:lineRule="auto"/>
              <w:rPr>
                <w:rFonts w:ascii="Times New Roman" w:hAnsi="Times New Roman" w:cs="Times New Roman"/>
                <w:szCs w:val="18"/>
                <w:lang w:val="en-US" w:bidi="ar-SA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7B41EC" w14:textId="77777777" w:rsidR="00A734DE" w:rsidRPr="00A734DE" w:rsidRDefault="00A734DE" w:rsidP="00A734D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 w:bidi="ar-SA"/>
              </w:rPr>
            </w:pPr>
            <w:r w:rsidRPr="00A734DE">
              <w:rPr>
                <w:rFonts w:ascii="Times New Roman" w:hAnsi="Times New Roman" w:cs="Times New Roman"/>
                <w:szCs w:val="24"/>
                <w:lang w:val="en-US" w:bidi="ar-SA"/>
              </w:rPr>
              <w:t>系统方案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9CBB19" w14:textId="77777777" w:rsidR="00A734DE" w:rsidRPr="00A734DE" w:rsidRDefault="00A734DE" w:rsidP="00A734D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 w:bidi="ar-SA"/>
              </w:rPr>
            </w:pPr>
            <w:r w:rsidRPr="00A734DE">
              <w:rPr>
                <w:rFonts w:ascii="Times New Roman" w:hAnsi="Times New Roman" w:cs="Times New Roman"/>
                <w:szCs w:val="24"/>
                <w:lang w:val="en-US" w:bidi="ar-SA"/>
              </w:rPr>
              <w:t>总体方案设计与比较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2890B" w14:textId="77777777" w:rsidR="00A734DE" w:rsidRPr="00A734DE" w:rsidRDefault="00A734DE" w:rsidP="00A734D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Cs w:val="24"/>
                <w:lang w:val="en-US" w:bidi="ar-SA"/>
              </w:rPr>
            </w:pPr>
            <w:r w:rsidRPr="00A734DE">
              <w:rPr>
                <w:rFonts w:ascii="Times New Roman" w:hAnsi="Times New Roman" w:cs="Times New Roman"/>
                <w:bCs/>
                <w:szCs w:val="24"/>
                <w:lang w:val="en-US" w:bidi="ar-SA"/>
              </w:rPr>
              <w:t>3</w:t>
            </w:r>
          </w:p>
        </w:tc>
      </w:tr>
      <w:tr w:rsidR="00A734DE" w:rsidRPr="00A734DE" w14:paraId="6FB907D9" w14:textId="77777777" w:rsidTr="002360CB">
        <w:trPr>
          <w:trHeight w:val="20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EB59B" w14:textId="77777777" w:rsidR="00A734DE" w:rsidRPr="00A734DE" w:rsidRDefault="00A734DE" w:rsidP="00A734DE">
            <w:pPr>
              <w:widowControl/>
              <w:autoSpaceDE/>
              <w:autoSpaceDN/>
              <w:spacing w:line="240" w:lineRule="auto"/>
              <w:rPr>
                <w:rFonts w:ascii="Times New Roman" w:hAnsi="Times New Roman" w:cs="Times New Roman"/>
                <w:szCs w:val="18"/>
                <w:lang w:val="en-US" w:bidi="ar-SA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29D61E" w14:textId="77777777" w:rsidR="00A734DE" w:rsidRPr="00A734DE" w:rsidRDefault="00A734DE" w:rsidP="00A734D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 w:bidi="ar-SA"/>
              </w:rPr>
            </w:pPr>
            <w:r w:rsidRPr="00A734DE">
              <w:rPr>
                <w:rFonts w:ascii="Times New Roman" w:hAnsi="Times New Roman" w:cs="Times New Roman"/>
                <w:szCs w:val="24"/>
                <w:lang w:val="en-US" w:bidi="ar-SA"/>
              </w:rPr>
              <w:t>理论分析与计算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0842CB" w14:textId="77777777" w:rsidR="00A734DE" w:rsidRPr="00A734DE" w:rsidRDefault="00A734DE" w:rsidP="00A734D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 w:bidi="ar-SA"/>
              </w:rPr>
            </w:pPr>
            <w:r w:rsidRPr="00A734DE">
              <w:rPr>
                <w:rFonts w:ascii="Times New Roman" w:hAnsi="Times New Roman" w:cs="Times New Roman"/>
                <w:szCs w:val="24"/>
                <w:lang w:val="en-US" w:bidi="ar-SA"/>
              </w:rPr>
              <w:t>信号检测与控制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7565E" w14:textId="77777777" w:rsidR="00A734DE" w:rsidRPr="00A734DE" w:rsidRDefault="00A734DE" w:rsidP="00A734D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Cs w:val="24"/>
                <w:lang w:val="en-US" w:bidi="ar-SA"/>
              </w:rPr>
            </w:pPr>
            <w:r w:rsidRPr="00A734DE">
              <w:rPr>
                <w:rFonts w:ascii="Times New Roman" w:hAnsi="Times New Roman" w:cs="Times New Roman"/>
                <w:bCs/>
                <w:szCs w:val="24"/>
                <w:lang w:val="en-US" w:bidi="ar-SA"/>
              </w:rPr>
              <w:t>5</w:t>
            </w:r>
          </w:p>
        </w:tc>
      </w:tr>
      <w:tr w:rsidR="00A734DE" w:rsidRPr="00A734DE" w14:paraId="5915DEB4" w14:textId="77777777" w:rsidTr="002360CB">
        <w:trPr>
          <w:trHeight w:val="20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EF669" w14:textId="77777777" w:rsidR="00A734DE" w:rsidRPr="00A734DE" w:rsidRDefault="00A734DE" w:rsidP="00A734DE">
            <w:pPr>
              <w:widowControl/>
              <w:autoSpaceDE/>
              <w:autoSpaceDN/>
              <w:spacing w:line="240" w:lineRule="auto"/>
              <w:rPr>
                <w:rFonts w:ascii="Times New Roman" w:hAnsi="Times New Roman" w:cs="Times New Roman"/>
                <w:szCs w:val="18"/>
                <w:lang w:val="en-US" w:bidi="ar-SA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EFE73F" w14:textId="77777777" w:rsidR="00A734DE" w:rsidRPr="00A734DE" w:rsidRDefault="00A734DE" w:rsidP="00A734D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 w:bidi="ar-SA"/>
              </w:rPr>
            </w:pPr>
            <w:r w:rsidRPr="00A734DE">
              <w:rPr>
                <w:rFonts w:ascii="Times New Roman" w:hAnsi="Times New Roman" w:cs="Times New Roman"/>
                <w:szCs w:val="24"/>
                <w:lang w:val="en-US" w:bidi="ar-SA"/>
              </w:rPr>
              <w:t>电路与程序设计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873234" w14:textId="77777777" w:rsidR="00A734DE" w:rsidRPr="00A734DE" w:rsidRDefault="00A734DE" w:rsidP="00A734D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 w:bidi="ar-SA"/>
              </w:rPr>
            </w:pPr>
            <w:r w:rsidRPr="00A734DE">
              <w:rPr>
                <w:rFonts w:ascii="Times New Roman" w:hAnsi="Times New Roman" w:cs="Times New Roman"/>
                <w:szCs w:val="24"/>
                <w:lang w:val="en-US" w:bidi="ar-SA"/>
              </w:rPr>
              <w:t>电路设计</w:t>
            </w:r>
          </w:p>
          <w:p w14:paraId="0E9DD853" w14:textId="77777777" w:rsidR="00A734DE" w:rsidRPr="00A734DE" w:rsidRDefault="00A734DE" w:rsidP="00A734D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 w:bidi="ar-SA"/>
              </w:rPr>
            </w:pPr>
            <w:r w:rsidRPr="00A734DE">
              <w:rPr>
                <w:rFonts w:ascii="Times New Roman" w:hAnsi="Times New Roman" w:cs="Times New Roman"/>
                <w:szCs w:val="24"/>
                <w:lang w:val="en-US" w:bidi="ar-SA"/>
              </w:rPr>
              <w:t>程序设计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09D0D" w14:textId="77777777" w:rsidR="00A734DE" w:rsidRPr="00A734DE" w:rsidRDefault="00A734DE" w:rsidP="00A734D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Cs w:val="24"/>
                <w:lang w:val="en-US" w:bidi="ar-SA"/>
              </w:rPr>
            </w:pPr>
            <w:r w:rsidRPr="00A734DE">
              <w:rPr>
                <w:rFonts w:ascii="Times New Roman" w:hAnsi="Times New Roman" w:cs="Times New Roman"/>
                <w:bCs/>
                <w:szCs w:val="24"/>
                <w:lang w:val="en-US" w:bidi="ar-SA"/>
              </w:rPr>
              <w:t>7</w:t>
            </w:r>
          </w:p>
        </w:tc>
      </w:tr>
      <w:tr w:rsidR="00A734DE" w:rsidRPr="00A734DE" w14:paraId="7160F4BA" w14:textId="77777777" w:rsidTr="002360CB">
        <w:trPr>
          <w:trHeight w:val="20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D7735" w14:textId="77777777" w:rsidR="00A734DE" w:rsidRPr="00A734DE" w:rsidRDefault="00A734DE" w:rsidP="00A734DE">
            <w:pPr>
              <w:widowControl/>
              <w:autoSpaceDE/>
              <w:autoSpaceDN/>
              <w:spacing w:line="240" w:lineRule="auto"/>
              <w:rPr>
                <w:rFonts w:ascii="Times New Roman" w:hAnsi="Times New Roman" w:cs="Times New Roman"/>
                <w:szCs w:val="18"/>
                <w:lang w:val="en-US" w:bidi="ar-SA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A3019A" w14:textId="77777777" w:rsidR="00A734DE" w:rsidRPr="00A734DE" w:rsidRDefault="00A734DE" w:rsidP="00A734D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 w:bidi="ar-SA"/>
              </w:rPr>
            </w:pPr>
            <w:r w:rsidRPr="00A734DE">
              <w:rPr>
                <w:rFonts w:ascii="Times New Roman" w:hAnsi="Times New Roman" w:cs="Times New Roman"/>
                <w:szCs w:val="24"/>
                <w:lang w:val="en-US" w:bidi="ar-SA"/>
              </w:rPr>
              <w:t>测试方法与测试结果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812026" w14:textId="77777777" w:rsidR="00A734DE" w:rsidRPr="00A734DE" w:rsidRDefault="00A734DE" w:rsidP="00A734D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 w:bidi="ar-SA"/>
              </w:rPr>
            </w:pPr>
            <w:r w:rsidRPr="00A734DE">
              <w:rPr>
                <w:rFonts w:ascii="Times New Roman" w:hAnsi="Times New Roman" w:cs="Times New Roman"/>
                <w:szCs w:val="24"/>
                <w:lang w:val="en-US" w:bidi="ar-SA"/>
              </w:rPr>
              <w:t>测试方案及测试条件</w:t>
            </w:r>
          </w:p>
          <w:p w14:paraId="46BB3C47" w14:textId="77777777" w:rsidR="00A734DE" w:rsidRPr="00A734DE" w:rsidRDefault="00A734DE" w:rsidP="00A734D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 w:bidi="ar-SA"/>
              </w:rPr>
            </w:pPr>
            <w:r w:rsidRPr="00A734DE">
              <w:rPr>
                <w:rFonts w:ascii="Times New Roman" w:hAnsi="Times New Roman" w:cs="Times New Roman"/>
                <w:szCs w:val="24"/>
                <w:lang w:val="en-US" w:bidi="ar-SA"/>
              </w:rPr>
              <w:t>测试结果完整性</w:t>
            </w:r>
          </w:p>
          <w:p w14:paraId="18044DFB" w14:textId="77777777" w:rsidR="00A734DE" w:rsidRPr="00A734DE" w:rsidRDefault="00A734DE" w:rsidP="00A734D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 w:bidi="ar-SA"/>
              </w:rPr>
            </w:pPr>
            <w:r w:rsidRPr="00A734DE">
              <w:rPr>
                <w:rFonts w:ascii="Times New Roman" w:hAnsi="Times New Roman" w:cs="Times New Roman"/>
                <w:szCs w:val="24"/>
                <w:lang w:val="en-US" w:bidi="ar-SA"/>
              </w:rPr>
              <w:t>测试结果分析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05605" w14:textId="77777777" w:rsidR="00A734DE" w:rsidRPr="00A734DE" w:rsidRDefault="00A734DE" w:rsidP="00A734D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 w:bidi="ar-SA"/>
              </w:rPr>
            </w:pPr>
            <w:r w:rsidRPr="00A734DE">
              <w:rPr>
                <w:rFonts w:ascii="Times New Roman" w:hAnsi="Times New Roman" w:cs="Times New Roman"/>
                <w:szCs w:val="24"/>
                <w:lang w:val="en-US" w:bidi="ar-SA"/>
              </w:rPr>
              <w:t>3</w:t>
            </w:r>
          </w:p>
        </w:tc>
      </w:tr>
      <w:tr w:rsidR="00A734DE" w:rsidRPr="00A734DE" w14:paraId="4CABCF7D" w14:textId="77777777" w:rsidTr="002360CB">
        <w:trPr>
          <w:trHeight w:val="20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9679A" w14:textId="77777777" w:rsidR="00A734DE" w:rsidRPr="00A734DE" w:rsidRDefault="00A734DE" w:rsidP="00A734DE">
            <w:pPr>
              <w:widowControl/>
              <w:autoSpaceDE/>
              <w:autoSpaceDN/>
              <w:spacing w:line="240" w:lineRule="auto"/>
              <w:rPr>
                <w:rFonts w:ascii="Times New Roman" w:hAnsi="Times New Roman" w:cs="Times New Roman"/>
                <w:szCs w:val="18"/>
                <w:lang w:val="en-US" w:bidi="ar-SA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28454E" w14:textId="77777777" w:rsidR="00A734DE" w:rsidRPr="00A734DE" w:rsidRDefault="00A734DE" w:rsidP="00A734D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 w:bidi="ar-SA"/>
              </w:rPr>
            </w:pPr>
            <w:r w:rsidRPr="00A734DE">
              <w:rPr>
                <w:rFonts w:ascii="Times New Roman" w:hAnsi="Times New Roman" w:cs="Times New Roman"/>
                <w:szCs w:val="24"/>
                <w:lang w:val="en-US" w:bidi="ar-SA"/>
              </w:rPr>
              <w:t>设计报告结构及规范性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F78A51" w14:textId="77777777" w:rsidR="00A734DE" w:rsidRPr="00A734DE" w:rsidRDefault="00A734DE" w:rsidP="00A734D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 w:bidi="ar-SA"/>
              </w:rPr>
            </w:pPr>
            <w:r w:rsidRPr="00A734DE">
              <w:rPr>
                <w:rFonts w:ascii="Times New Roman" w:hAnsi="Times New Roman" w:cs="Times New Roman"/>
                <w:szCs w:val="24"/>
                <w:lang w:val="en-US" w:bidi="ar-SA"/>
              </w:rPr>
              <w:t>摘要</w:t>
            </w:r>
          </w:p>
          <w:p w14:paraId="2D821C1F" w14:textId="77777777" w:rsidR="00A734DE" w:rsidRPr="00A734DE" w:rsidRDefault="00A734DE" w:rsidP="00A734D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 w:bidi="ar-SA"/>
              </w:rPr>
            </w:pPr>
            <w:r w:rsidRPr="00A734DE">
              <w:rPr>
                <w:rFonts w:ascii="Times New Roman" w:hAnsi="Times New Roman" w:cs="Times New Roman"/>
                <w:szCs w:val="24"/>
                <w:lang w:val="en-US" w:bidi="ar-SA"/>
              </w:rPr>
              <w:t>设计报告正文的结构</w:t>
            </w:r>
          </w:p>
          <w:p w14:paraId="737D8ACE" w14:textId="77777777" w:rsidR="00A734DE" w:rsidRPr="00A734DE" w:rsidRDefault="00A734DE" w:rsidP="00A734D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 w:bidi="ar-SA"/>
              </w:rPr>
            </w:pPr>
            <w:r w:rsidRPr="00A734DE">
              <w:rPr>
                <w:rFonts w:ascii="Times New Roman" w:hAnsi="Times New Roman" w:cs="Times New Roman"/>
                <w:szCs w:val="24"/>
                <w:lang w:val="en-US" w:bidi="ar-SA"/>
              </w:rPr>
              <w:t>图表的规范性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2EDDC" w14:textId="77777777" w:rsidR="00A734DE" w:rsidRPr="00A734DE" w:rsidRDefault="00A734DE" w:rsidP="00A734D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 w:bidi="ar-SA"/>
              </w:rPr>
            </w:pPr>
            <w:r w:rsidRPr="00A734DE">
              <w:rPr>
                <w:rFonts w:ascii="Times New Roman" w:hAnsi="Times New Roman" w:cs="Times New Roman"/>
                <w:szCs w:val="24"/>
                <w:lang w:val="en-US" w:bidi="ar-SA"/>
              </w:rPr>
              <w:t>2</w:t>
            </w:r>
          </w:p>
        </w:tc>
      </w:tr>
      <w:tr w:rsidR="00A734DE" w:rsidRPr="00A734DE" w14:paraId="79541273" w14:textId="77777777" w:rsidTr="002360CB">
        <w:trPr>
          <w:trHeight w:hRule="exact" w:val="340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3BB95" w14:textId="77777777" w:rsidR="00A734DE" w:rsidRPr="00A734DE" w:rsidRDefault="00A734DE" w:rsidP="00A734DE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Cs w:val="24"/>
                <w:lang w:val="en-US" w:bidi="ar-SA"/>
              </w:rPr>
            </w:pPr>
            <w:r w:rsidRPr="00A734DE">
              <w:rPr>
                <w:rFonts w:ascii="Times New Roman" w:hAnsi="Times New Roman" w:cs="Times New Roman"/>
                <w:b/>
                <w:szCs w:val="24"/>
                <w:lang w:val="en-US" w:bidi="ar-SA"/>
              </w:rPr>
              <w:t>基本部分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046C8" w14:textId="370B492C" w:rsidR="00A734DE" w:rsidRPr="00A734DE" w:rsidRDefault="00A734DE" w:rsidP="00A734D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 w:bidi="ar-SA"/>
              </w:rPr>
            </w:pPr>
            <w:r w:rsidRPr="00A734DE">
              <w:rPr>
                <w:rFonts w:ascii="Times New Roman" w:hAnsi="Times New Roman" w:cs="Times New Roman"/>
                <w:szCs w:val="24"/>
                <w:lang w:val="en-US" w:bidi="ar-SA"/>
              </w:rPr>
              <w:t>完成第</w:t>
            </w:r>
            <w:r w:rsidRPr="00A734DE">
              <w:rPr>
                <w:rFonts w:ascii="Times New Roman" w:hAnsi="Times New Roman" w:cs="Times New Roman"/>
                <w:szCs w:val="24"/>
                <w:lang w:val="en-US" w:bidi="ar-SA"/>
              </w:rPr>
              <w:t>(1)</w:t>
            </w:r>
            <w:r w:rsidRPr="00A734DE">
              <w:rPr>
                <w:rFonts w:ascii="Times New Roman" w:hAnsi="Times New Roman" w:cs="Times New Roman"/>
                <w:szCs w:val="24"/>
                <w:lang w:val="en-US" w:bidi="ar-SA"/>
              </w:rPr>
              <w:t>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81FAE" w14:textId="77777777" w:rsidR="00A734DE" w:rsidRPr="00A734DE" w:rsidRDefault="00A734DE" w:rsidP="00A734D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Cs w:val="24"/>
                <w:lang w:val="en-US" w:bidi="ar-SA"/>
              </w:rPr>
            </w:pPr>
            <w:r w:rsidRPr="00A734DE">
              <w:rPr>
                <w:rFonts w:ascii="Times New Roman" w:hAnsi="Times New Roman" w:cs="Times New Roman"/>
                <w:bCs/>
                <w:szCs w:val="24"/>
                <w:lang w:val="en-US" w:bidi="ar-SA"/>
              </w:rPr>
              <w:t>20</w:t>
            </w:r>
          </w:p>
        </w:tc>
      </w:tr>
      <w:tr w:rsidR="00A734DE" w:rsidRPr="00A734DE" w14:paraId="019EDF74" w14:textId="77777777" w:rsidTr="002360CB">
        <w:trPr>
          <w:trHeight w:hRule="exact" w:val="340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4C77B" w14:textId="77777777" w:rsidR="00A734DE" w:rsidRPr="00A734DE" w:rsidRDefault="00A734DE" w:rsidP="00A734DE">
            <w:pPr>
              <w:widowControl/>
              <w:autoSpaceDE/>
              <w:autoSpaceDN/>
              <w:spacing w:line="240" w:lineRule="auto"/>
              <w:rPr>
                <w:rFonts w:ascii="Times New Roman" w:hAnsi="Times New Roman" w:cs="Times New Roman"/>
                <w:bCs/>
                <w:kern w:val="2"/>
                <w:szCs w:val="24"/>
                <w:lang w:val="en-US" w:bidi="ar-SA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57D58" w14:textId="4702F9F8" w:rsidR="00A734DE" w:rsidRPr="00A734DE" w:rsidRDefault="00A734DE" w:rsidP="00A734D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 w:bidi="ar-SA"/>
              </w:rPr>
            </w:pPr>
            <w:r w:rsidRPr="00A734DE">
              <w:rPr>
                <w:rFonts w:ascii="Times New Roman" w:hAnsi="Times New Roman" w:cs="Times New Roman"/>
                <w:szCs w:val="24"/>
                <w:lang w:val="en-US" w:bidi="ar-SA"/>
              </w:rPr>
              <w:t>完成第</w:t>
            </w:r>
            <w:r w:rsidRPr="00A734DE">
              <w:rPr>
                <w:rFonts w:ascii="Times New Roman" w:hAnsi="Times New Roman" w:cs="Times New Roman"/>
                <w:szCs w:val="24"/>
                <w:lang w:val="en-US" w:bidi="ar-SA"/>
              </w:rPr>
              <w:t>(2)</w:t>
            </w:r>
            <w:r w:rsidRPr="00A734DE">
              <w:rPr>
                <w:rFonts w:ascii="Times New Roman" w:hAnsi="Times New Roman" w:cs="Times New Roman"/>
                <w:szCs w:val="24"/>
                <w:lang w:val="en-US" w:bidi="ar-SA"/>
              </w:rPr>
              <w:t>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673A2" w14:textId="77777777" w:rsidR="00A734DE" w:rsidRPr="00A734DE" w:rsidRDefault="00A734DE" w:rsidP="00A734D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Cs w:val="24"/>
                <w:lang w:val="en-US" w:bidi="ar-SA"/>
              </w:rPr>
            </w:pPr>
            <w:r w:rsidRPr="00A734DE">
              <w:rPr>
                <w:rFonts w:ascii="Times New Roman" w:hAnsi="Times New Roman" w:cs="Times New Roman"/>
                <w:bCs/>
                <w:szCs w:val="24"/>
                <w:lang w:val="en-US" w:bidi="ar-SA"/>
              </w:rPr>
              <w:t>10</w:t>
            </w:r>
          </w:p>
        </w:tc>
      </w:tr>
      <w:tr w:rsidR="00A734DE" w:rsidRPr="00A734DE" w14:paraId="7182EED3" w14:textId="77777777" w:rsidTr="002360CB">
        <w:trPr>
          <w:trHeight w:hRule="exact" w:val="340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F1133" w14:textId="77777777" w:rsidR="00A734DE" w:rsidRPr="00A734DE" w:rsidRDefault="00A734DE" w:rsidP="00A734DE">
            <w:pPr>
              <w:widowControl/>
              <w:autoSpaceDE/>
              <w:autoSpaceDN/>
              <w:spacing w:line="240" w:lineRule="auto"/>
              <w:rPr>
                <w:rFonts w:ascii="Times New Roman" w:hAnsi="Times New Roman" w:cs="Times New Roman"/>
                <w:bCs/>
                <w:kern w:val="2"/>
                <w:szCs w:val="24"/>
                <w:lang w:val="en-US" w:bidi="ar-SA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A3E0" w14:textId="77777777" w:rsidR="00A734DE" w:rsidRPr="00A734DE" w:rsidRDefault="00A734DE" w:rsidP="00A734D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 w:bidi="ar-SA"/>
              </w:rPr>
            </w:pPr>
            <w:r w:rsidRPr="00A734DE">
              <w:rPr>
                <w:rFonts w:ascii="Times New Roman" w:hAnsi="Times New Roman" w:cs="Times New Roman"/>
                <w:szCs w:val="24"/>
                <w:lang w:val="en-US" w:bidi="ar-SA"/>
              </w:rPr>
              <w:t>完成第</w:t>
            </w:r>
            <w:r w:rsidRPr="00A734DE">
              <w:rPr>
                <w:rFonts w:ascii="Times New Roman" w:hAnsi="Times New Roman" w:cs="Times New Roman"/>
                <w:szCs w:val="24"/>
                <w:lang w:val="en-US" w:bidi="ar-SA"/>
              </w:rPr>
              <w:t>(3)</w:t>
            </w:r>
            <w:r w:rsidRPr="00A734DE">
              <w:rPr>
                <w:rFonts w:ascii="Times New Roman" w:hAnsi="Times New Roman" w:cs="Times New Roman"/>
                <w:szCs w:val="24"/>
                <w:lang w:val="en-US" w:bidi="ar-SA"/>
              </w:rPr>
              <w:t>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29F37" w14:textId="77777777" w:rsidR="00A734DE" w:rsidRPr="00A734DE" w:rsidRDefault="00A734DE" w:rsidP="00A734D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Cs w:val="24"/>
                <w:lang w:val="en-US" w:bidi="ar-SA"/>
              </w:rPr>
            </w:pPr>
            <w:r w:rsidRPr="00A734DE">
              <w:rPr>
                <w:rFonts w:ascii="Times New Roman" w:hAnsi="Times New Roman" w:cs="Times New Roman"/>
                <w:bCs/>
                <w:szCs w:val="24"/>
                <w:lang w:val="en-US" w:bidi="ar-SA"/>
              </w:rPr>
              <w:t>10</w:t>
            </w:r>
          </w:p>
        </w:tc>
      </w:tr>
      <w:tr w:rsidR="00A734DE" w:rsidRPr="00A734DE" w14:paraId="3D7A7B8E" w14:textId="77777777" w:rsidTr="002360CB">
        <w:trPr>
          <w:trHeight w:hRule="exact" w:val="340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0F96E" w14:textId="77777777" w:rsidR="00A734DE" w:rsidRPr="00A734DE" w:rsidRDefault="00A734DE" w:rsidP="00A734DE">
            <w:pPr>
              <w:widowControl/>
              <w:autoSpaceDE/>
              <w:autoSpaceDN/>
              <w:spacing w:line="240" w:lineRule="auto"/>
              <w:rPr>
                <w:rFonts w:ascii="Times New Roman" w:hAnsi="Times New Roman" w:cs="Times New Roman"/>
                <w:bCs/>
                <w:kern w:val="2"/>
                <w:szCs w:val="24"/>
                <w:lang w:val="en-US" w:bidi="ar-SA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DD6A3" w14:textId="77777777" w:rsidR="00A734DE" w:rsidRPr="00A734DE" w:rsidRDefault="00A734DE" w:rsidP="00A734D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 w:bidi="ar-SA"/>
              </w:rPr>
            </w:pPr>
            <w:r w:rsidRPr="00A734DE">
              <w:rPr>
                <w:rFonts w:ascii="Times New Roman" w:hAnsi="Times New Roman" w:cs="Times New Roman"/>
                <w:szCs w:val="24"/>
                <w:lang w:val="en-US" w:bidi="ar-SA"/>
              </w:rPr>
              <w:t>完成第</w:t>
            </w:r>
            <w:r w:rsidRPr="00A734DE">
              <w:rPr>
                <w:rFonts w:ascii="Times New Roman" w:hAnsi="Times New Roman" w:cs="Times New Roman"/>
                <w:szCs w:val="24"/>
                <w:lang w:val="en-US" w:bidi="ar-SA"/>
              </w:rPr>
              <w:t>(4)</w:t>
            </w:r>
            <w:r w:rsidRPr="00A734DE">
              <w:rPr>
                <w:rFonts w:ascii="Times New Roman" w:hAnsi="Times New Roman" w:cs="Times New Roman"/>
                <w:szCs w:val="24"/>
                <w:lang w:val="en-US" w:bidi="ar-SA"/>
              </w:rPr>
              <w:t>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017B5" w14:textId="77777777" w:rsidR="00A734DE" w:rsidRPr="00A734DE" w:rsidRDefault="00A734DE" w:rsidP="00A734D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Cs w:val="24"/>
                <w:lang w:val="en-US" w:bidi="ar-SA"/>
              </w:rPr>
            </w:pPr>
            <w:r w:rsidRPr="00A734DE">
              <w:rPr>
                <w:rFonts w:ascii="Times New Roman" w:hAnsi="Times New Roman" w:cs="Times New Roman"/>
                <w:bCs/>
                <w:szCs w:val="24"/>
                <w:lang w:val="en-US" w:bidi="ar-SA"/>
              </w:rPr>
              <w:t>10</w:t>
            </w:r>
          </w:p>
        </w:tc>
      </w:tr>
      <w:tr w:rsidR="00A734DE" w:rsidRPr="00A734DE" w14:paraId="223E4EF3" w14:textId="77777777" w:rsidTr="002360CB">
        <w:trPr>
          <w:trHeight w:val="20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2D9B8" w14:textId="77777777" w:rsidR="00A734DE" w:rsidRPr="00A734DE" w:rsidRDefault="00A734DE" w:rsidP="00A734DE">
            <w:pPr>
              <w:widowControl/>
              <w:autoSpaceDE/>
              <w:autoSpaceDN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Cs w:val="24"/>
                <w:lang w:val="en-US" w:bidi="ar-SA"/>
              </w:rPr>
            </w:pPr>
            <w:r w:rsidRPr="00A734DE">
              <w:rPr>
                <w:rFonts w:ascii="Times New Roman" w:hAnsi="Times New Roman" w:cs="Times New Roman"/>
                <w:b/>
                <w:szCs w:val="24"/>
                <w:lang w:val="en-US" w:bidi="ar-SA"/>
              </w:rPr>
              <w:t>发挥部分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7273B" w14:textId="583C88E4" w:rsidR="00A734DE" w:rsidRPr="00A734DE" w:rsidRDefault="00A734DE" w:rsidP="00A734D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 w:bidi="ar-SA"/>
              </w:rPr>
            </w:pPr>
            <w:r w:rsidRPr="00A734DE">
              <w:rPr>
                <w:rFonts w:ascii="Times New Roman" w:hAnsi="Times New Roman" w:cs="Times New Roman"/>
                <w:szCs w:val="24"/>
                <w:lang w:val="en-US" w:bidi="ar-SA"/>
              </w:rPr>
              <w:t>完成第</w:t>
            </w:r>
            <w:r w:rsidRPr="00A734DE">
              <w:rPr>
                <w:rFonts w:ascii="Times New Roman" w:hAnsi="Times New Roman" w:cs="Times New Roman"/>
                <w:szCs w:val="24"/>
                <w:lang w:val="en-US" w:bidi="ar-SA"/>
              </w:rPr>
              <w:t>(5)</w:t>
            </w:r>
            <w:r w:rsidRPr="00A734DE">
              <w:rPr>
                <w:rFonts w:ascii="Times New Roman" w:hAnsi="Times New Roman" w:cs="Times New Roman"/>
                <w:szCs w:val="24"/>
                <w:lang w:val="en-US" w:bidi="ar-SA"/>
              </w:rPr>
              <w:t>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8F5E7" w14:textId="77777777" w:rsidR="00A734DE" w:rsidRPr="00A734DE" w:rsidRDefault="00A734DE" w:rsidP="00A734D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 w:bidi="ar-SA"/>
              </w:rPr>
            </w:pPr>
            <w:r w:rsidRPr="00A734DE">
              <w:rPr>
                <w:rFonts w:ascii="Times New Roman" w:hAnsi="Times New Roman" w:cs="Times New Roman"/>
                <w:szCs w:val="24"/>
                <w:lang w:val="en-US" w:bidi="ar-SA"/>
              </w:rPr>
              <w:t>15</w:t>
            </w:r>
          </w:p>
        </w:tc>
      </w:tr>
      <w:tr w:rsidR="00A734DE" w:rsidRPr="00A734DE" w14:paraId="6E95832E" w14:textId="77777777" w:rsidTr="002360CB">
        <w:trPr>
          <w:trHeight w:val="20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78450" w14:textId="77777777" w:rsidR="00A734DE" w:rsidRPr="00A734DE" w:rsidRDefault="00A734DE" w:rsidP="00A734DE">
            <w:pPr>
              <w:widowControl/>
              <w:autoSpaceDE/>
              <w:autoSpaceDN/>
              <w:spacing w:line="240" w:lineRule="auto"/>
              <w:rPr>
                <w:rFonts w:ascii="Times New Roman" w:hAnsi="Times New Roman" w:cs="Times New Roman"/>
                <w:bCs/>
                <w:kern w:val="2"/>
                <w:szCs w:val="24"/>
                <w:lang w:val="en-US" w:bidi="ar-SA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BC834" w14:textId="255C7EF4" w:rsidR="00A734DE" w:rsidRPr="00A734DE" w:rsidRDefault="00A734DE" w:rsidP="00A734D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 w:bidi="ar-SA"/>
              </w:rPr>
            </w:pPr>
            <w:r w:rsidRPr="00A734DE">
              <w:rPr>
                <w:rFonts w:ascii="Times New Roman" w:hAnsi="Times New Roman" w:cs="Times New Roman"/>
                <w:szCs w:val="24"/>
                <w:lang w:val="en-US" w:bidi="ar-SA"/>
              </w:rPr>
              <w:t>完成第</w:t>
            </w:r>
            <w:r w:rsidRPr="00A734DE">
              <w:rPr>
                <w:rFonts w:ascii="Times New Roman" w:hAnsi="Times New Roman" w:cs="Times New Roman"/>
                <w:szCs w:val="24"/>
                <w:lang w:val="en-US" w:bidi="ar-SA"/>
              </w:rPr>
              <w:t>(6)</w:t>
            </w:r>
            <w:r w:rsidRPr="00A734DE">
              <w:rPr>
                <w:rFonts w:ascii="Times New Roman" w:hAnsi="Times New Roman" w:cs="Times New Roman"/>
                <w:szCs w:val="24"/>
                <w:lang w:val="en-US" w:bidi="ar-SA"/>
              </w:rPr>
              <w:t>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C563F" w14:textId="77777777" w:rsidR="00A734DE" w:rsidRPr="00A734DE" w:rsidRDefault="00A734DE" w:rsidP="00A734D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 w:bidi="ar-SA"/>
              </w:rPr>
            </w:pPr>
            <w:r w:rsidRPr="00A734DE">
              <w:rPr>
                <w:rFonts w:ascii="Times New Roman" w:hAnsi="Times New Roman" w:cs="Times New Roman"/>
                <w:szCs w:val="24"/>
                <w:lang w:val="en-US" w:bidi="ar-SA"/>
              </w:rPr>
              <w:t>15</w:t>
            </w:r>
          </w:p>
        </w:tc>
      </w:tr>
      <w:tr w:rsidR="00A734DE" w:rsidRPr="00A734DE" w14:paraId="0C30631E" w14:textId="77777777" w:rsidTr="002360CB">
        <w:trPr>
          <w:trHeight w:val="20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662CF" w14:textId="77777777" w:rsidR="00A734DE" w:rsidRPr="00A734DE" w:rsidRDefault="00A734DE" w:rsidP="00A734DE">
            <w:pPr>
              <w:widowControl/>
              <w:autoSpaceDE/>
              <w:autoSpaceDN/>
              <w:spacing w:line="240" w:lineRule="auto"/>
              <w:rPr>
                <w:rFonts w:ascii="Times New Roman" w:hAnsi="Times New Roman" w:cs="Times New Roman"/>
                <w:bCs/>
                <w:kern w:val="2"/>
                <w:szCs w:val="24"/>
                <w:lang w:val="en-US" w:bidi="ar-SA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99D01" w14:textId="687F0E3C" w:rsidR="00A734DE" w:rsidRPr="00A734DE" w:rsidRDefault="00A734DE" w:rsidP="00A734D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 w:bidi="ar-SA"/>
              </w:rPr>
            </w:pPr>
            <w:r w:rsidRPr="00A734DE">
              <w:rPr>
                <w:rFonts w:ascii="Times New Roman" w:hAnsi="Times New Roman" w:cs="Times New Roman"/>
                <w:szCs w:val="24"/>
                <w:lang w:val="en-US" w:bidi="ar-SA"/>
              </w:rPr>
              <w:t>完成第</w:t>
            </w:r>
            <w:r w:rsidRPr="00A734DE">
              <w:rPr>
                <w:rFonts w:ascii="Times New Roman" w:hAnsi="Times New Roman" w:cs="Times New Roman"/>
                <w:szCs w:val="24"/>
                <w:lang w:val="en-US" w:bidi="ar-SA"/>
              </w:rPr>
              <w:t>(7)</w:t>
            </w:r>
            <w:r w:rsidRPr="00A734DE">
              <w:rPr>
                <w:rFonts w:ascii="Times New Roman" w:hAnsi="Times New Roman" w:cs="Times New Roman"/>
                <w:szCs w:val="24"/>
                <w:lang w:val="en-US" w:bidi="ar-SA"/>
              </w:rPr>
              <w:t>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9084E" w14:textId="77777777" w:rsidR="00A734DE" w:rsidRPr="00A734DE" w:rsidRDefault="00A734DE" w:rsidP="00A734D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 w:bidi="ar-SA"/>
              </w:rPr>
            </w:pPr>
            <w:r w:rsidRPr="00A734DE">
              <w:rPr>
                <w:rFonts w:ascii="Times New Roman" w:hAnsi="Times New Roman" w:cs="Times New Roman"/>
                <w:szCs w:val="24"/>
                <w:lang w:val="en-US" w:bidi="ar-SA"/>
              </w:rPr>
              <w:t>10</w:t>
            </w:r>
          </w:p>
        </w:tc>
      </w:tr>
      <w:tr w:rsidR="00A734DE" w:rsidRPr="00A734DE" w14:paraId="71A88744" w14:textId="77777777" w:rsidTr="002360CB">
        <w:trPr>
          <w:trHeight w:val="20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3404" w14:textId="77777777" w:rsidR="00A734DE" w:rsidRPr="00A734DE" w:rsidRDefault="00A734DE" w:rsidP="00A734DE">
            <w:pPr>
              <w:widowControl/>
              <w:autoSpaceDE/>
              <w:autoSpaceDN/>
              <w:spacing w:line="240" w:lineRule="auto"/>
              <w:rPr>
                <w:rFonts w:ascii="Times New Roman" w:hAnsi="Times New Roman" w:cs="Times New Roman"/>
                <w:bCs/>
                <w:kern w:val="2"/>
                <w:szCs w:val="24"/>
                <w:lang w:val="en-US" w:bidi="ar-SA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472F" w14:textId="77777777" w:rsidR="00A734DE" w:rsidRPr="00A734DE" w:rsidRDefault="00A734DE" w:rsidP="00A734D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 w:bidi="ar-SA"/>
              </w:rPr>
            </w:pPr>
            <w:r w:rsidRPr="00A734DE">
              <w:rPr>
                <w:rFonts w:ascii="Times New Roman" w:hAnsi="Times New Roman" w:cs="Times New Roman"/>
                <w:szCs w:val="24"/>
                <w:lang w:val="en-US" w:bidi="ar-SA"/>
              </w:rPr>
              <w:t>完成第</w:t>
            </w:r>
            <w:r w:rsidRPr="00A734DE">
              <w:rPr>
                <w:rFonts w:ascii="Times New Roman" w:hAnsi="Times New Roman" w:cs="Times New Roman"/>
                <w:szCs w:val="24"/>
                <w:lang w:val="en-US" w:bidi="ar-SA"/>
              </w:rPr>
              <w:t>(8)</w:t>
            </w:r>
            <w:r w:rsidRPr="00A734DE">
              <w:rPr>
                <w:rFonts w:ascii="Times New Roman" w:hAnsi="Times New Roman" w:cs="Times New Roman"/>
                <w:szCs w:val="24"/>
                <w:lang w:val="en-US" w:bidi="ar-SA"/>
              </w:rPr>
              <w:t>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A5BA" w14:textId="77777777" w:rsidR="00A734DE" w:rsidRPr="00A734DE" w:rsidRDefault="00A734DE" w:rsidP="00A734D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 w:bidi="ar-SA"/>
              </w:rPr>
            </w:pPr>
            <w:r w:rsidRPr="00A734DE">
              <w:rPr>
                <w:rFonts w:ascii="Times New Roman" w:hAnsi="Times New Roman" w:cs="Times New Roman"/>
                <w:szCs w:val="24"/>
                <w:lang w:val="en-US" w:bidi="ar-SA"/>
              </w:rPr>
              <w:t>5</w:t>
            </w:r>
          </w:p>
        </w:tc>
      </w:tr>
      <w:tr w:rsidR="00A734DE" w:rsidRPr="00A734DE" w14:paraId="6AD38740" w14:textId="77777777" w:rsidTr="002360CB">
        <w:trPr>
          <w:trHeight w:val="20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A2C78" w14:textId="77777777" w:rsidR="00A734DE" w:rsidRPr="00A734DE" w:rsidRDefault="00A734DE" w:rsidP="00A734DE">
            <w:pPr>
              <w:widowControl/>
              <w:autoSpaceDE/>
              <w:autoSpaceDN/>
              <w:spacing w:line="240" w:lineRule="auto"/>
              <w:rPr>
                <w:rFonts w:ascii="Times New Roman" w:hAnsi="Times New Roman" w:cs="Times New Roman"/>
                <w:bCs/>
                <w:kern w:val="2"/>
                <w:szCs w:val="24"/>
                <w:lang w:val="en-US" w:bidi="ar-SA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8DFAB" w14:textId="77777777" w:rsidR="00A734DE" w:rsidRPr="00A734DE" w:rsidRDefault="00A734DE" w:rsidP="00A734D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 w:bidi="ar-SA"/>
              </w:rPr>
            </w:pPr>
            <w:r w:rsidRPr="00A734DE">
              <w:rPr>
                <w:rFonts w:ascii="Times New Roman" w:hAnsi="Times New Roman" w:cs="Times New Roman"/>
                <w:szCs w:val="24"/>
                <w:lang w:val="en-US" w:bidi="ar-SA"/>
              </w:rPr>
              <w:t>(9)</w:t>
            </w:r>
            <w:r w:rsidRPr="00A734DE">
              <w:rPr>
                <w:rFonts w:ascii="Times New Roman" w:hAnsi="Times New Roman" w:cs="Times New Roman"/>
                <w:szCs w:val="24"/>
                <w:lang w:val="en-US" w:bidi="ar-SA"/>
              </w:rPr>
              <w:t>其它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9886D" w14:textId="77777777" w:rsidR="00A734DE" w:rsidRPr="00A734DE" w:rsidRDefault="00A734DE" w:rsidP="00A734D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 w:bidi="ar-SA"/>
              </w:rPr>
            </w:pPr>
            <w:r w:rsidRPr="00A734DE">
              <w:rPr>
                <w:rFonts w:ascii="Times New Roman" w:hAnsi="Times New Roman" w:cs="Times New Roman"/>
                <w:szCs w:val="24"/>
                <w:lang w:val="en-US" w:bidi="ar-SA"/>
              </w:rPr>
              <w:t>5</w:t>
            </w:r>
          </w:p>
        </w:tc>
      </w:tr>
      <w:tr w:rsidR="00A734DE" w:rsidRPr="00A734DE" w14:paraId="63D81D36" w14:textId="77777777" w:rsidTr="002360CB">
        <w:trPr>
          <w:trHeight w:val="30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914B" w14:textId="77777777" w:rsidR="00A734DE" w:rsidRPr="00A734DE" w:rsidRDefault="00A734DE" w:rsidP="00A734DE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ACB95" w14:textId="77777777" w:rsidR="00A734DE" w:rsidRPr="00A734DE" w:rsidRDefault="00A734DE" w:rsidP="00A734D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 w:bidi="ar-SA"/>
              </w:rPr>
            </w:pPr>
            <w:r w:rsidRPr="00A734DE">
              <w:rPr>
                <w:rFonts w:ascii="Times New Roman" w:hAnsi="Times New Roman" w:cs="Times New Roman"/>
                <w:szCs w:val="24"/>
                <w:lang w:val="en-US" w:bidi="ar-SA"/>
              </w:rPr>
              <w:t>总分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0C4BC" w14:textId="77777777" w:rsidR="00A734DE" w:rsidRPr="00A734DE" w:rsidRDefault="00A734DE" w:rsidP="00A734D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 w:bidi="ar-SA"/>
              </w:rPr>
            </w:pPr>
            <w:r w:rsidRPr="00A734DE">
              <w:rPr>
                <w:rFonts w:ascii="Times New Roman" w:hAnsi="Times New Roman" w:cs="Times New Roman"/>
                <w:szCs w:val="24"/>
                <w:lang w:val="en-US" w:bidi="ar-SA"/>
              </w:rPr>
              <w:t>120</w:t>
            </w:r>
          </w:p>
        </w:tc>
      </w:tr>
    </w:tbl>
    <w:p w14:paraId="01DF8BA1" w14:textId="77777777" w:rsidR="00A734DE" w:rsidRPr="008D18C6" w:rsidRDefault="00A734DE" w:rsidP="00A734DE">
      <w:pPr>
        <w:autoSpaceDE/>
        <w:autoSpaceDN/>
        <w:snapToGrid w:val="0"/>
        <w:ind w:leftChars="300" w:left="720"/>
        <w:rPr>
          <w:rFonts w:ascii="Times New Roman" w:hAnsi="Times New Roman" w:cs="Times New Roman"/>
          <w:kern w:val="2"/>
          <w:szCs w:val="24"/>
          <w:lang w:val="en-US" w:bidi="ar-SA"/>
        </w:rPr>
      </w:pPr>
    </w:p>
    <w:sectPr w:rsidR="00A734DE" w:rsidRPr="008D18C6">
      <w:pgSz w:w="11910" w:h="16840"/>
      <w:pgMar w:top="1300" w:right="1040" w:bottom="1640" w:left="1260" w:header="743" w:footer="14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05B31F" w14:textId="77777777" w:rsidR="009734B0" w:rsidRDefault="009734B0">
      <w:r>
        <w:separator/>
      </w:r>
    </w:p>
  </w:endnote>
  <w:endnote w:type="continuationSeparator" w:id="0">
    <w:p w14:paraId="10D5D3F0" w14:textId="77777777" w:rsidR="009734B0" w:rsidRDefault="0097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73CF3" w14:textId="118149B5" w:rsidR="00A27297" w:rsidRDefault="008F1C16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99D460D" wp14:editId="05CFD73F">
              <wp:simplePos x="0" y="0"/>
              <wp:positionH relativeFrom="page">
                <wp:posOffset>1132205</wp:posOffset>
              </wp:positionH>
              <wp:positionV relativeFrom="page">
                <wp:posOffset>9650095</wp:posOffset>
              </wp:positionV>
              <wp:extent cx="5278120" cy="0"/>
              <wp:effectExtent l="17780" t="10795" r="9525" b="17780"/>
              <wp:wrapNone/>
              <wp:docPr id="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7812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D68F951" id="Line 4" o:spid="_x0000_s1026" style="position:absolute;left:0;text-align:lef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9.15pt,759.85pt" to="504.75pt,7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" strokeweight="1.5pt">
              <w10:wrap anchorx="page" anchory="page"/>
            </v:line>
          </w:pict>
        </mc:Fallback>
      </mc:AlternateContent>
    </w: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1953551" wp14:editId="49A9AEA4">
              <wp:simplePos x="0" y="0"/>
              <wp:positionH relativeFrom="page">
                <wp:posOffset>3691890</wp:posOffset>
              </wp:positionH>
              <wp:positionV relativeFrom="page">
                <wp:posOffset>9700895</wp:posOffset>
              </wp:positionV>
              <wp:extent cx="175895" cy="163830"/>
              <wp:effectExtent l="0" t="4445" r="0" b="317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A9F239" w14:textId="77777777" w:rsidR="00A27297" w:rsidRDefault="006B3E8D">
                          <w:pPr>
                            <w:spacing w:before="20"/>
                            <w:ind w:left="40"/>
                            <w:rPr>
                              <w:rFonts w:ascii="Tahoma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B5BCB">
                            <w:rPr>
                              <w:rFonts w:ascii="Tahoma"/>
                              <w:noProof/>
                              <w:sz w:val="18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95355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90.7pt;margin-top:763.85pt;width:13.85pt;height:12.9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" filled="f" stroked="f">
              <v:textbox inset="0,0,0,0">
                <w:txbxContent>
                  <w:p w14:paraId="01A9F239" w14:textId="77777777" w:rsidR="00A27297" w:rsidRDefault="006B3E8D">
                    <w:pPr>
                      <w:spacing w:before="20"/>
                      <w:ind w:left="40"/>
                      <w:rPr>
                        <w:rFonts w:ascii="Tahoma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B5BCB">
                      <w:rPr>
                        <w:rFonts w:ascii="Tahoma"/>
                        <w:noProof/>
                        <w:sz w:val="18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24BF1B" w14:textId="77777777" w:rsidR="009734B0" w:rsidRDefault="009734B0">
      <w:r>
        <w:separator/>
      </w:r>
    </w:p>
  </w:footnote>
  <w:footnote w:type="continuationSeparator" w:id="0">
    <w:p w14:paraId="1863C52D" w14:textId="77777777" w:rsidR="009734B0" w:rsidRDefault="00973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DA8E7" w14:textId="30B19238" w:rsidR="00A27297" w:rsidRDefault="008F1C16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795AB093" wp14:editId="3D0CD76F">
              <wp:simplePos x="0" y="0"/>
              <wp:positionH relativeFrom="page">
                <wp:posOffset>1143000</wp:posOffset>
              </wp:positionH>
              <wp:positionV relativeFrom="page">
                <wp:posOffset>636270</wp:posOffset>
              </wp:positionV>
              <wp:extent cx="5278120" cy="0"/>
              <wp:effectExtent l="9525" t="17145" r="17780" b="11430"/>
              <wp:wrapNone/>
              <wp:docPr id="10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7812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25BF1C4" id="Line 1" o:spid="_x0000_s1026" style="position:absolute;left:0;text-align:lef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50.1pt" to="505.6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" strokeweight="1.5pt">
              <w10:wrap anchorx="page" anchory="page"/>
            </v:line>
          </w:pict>
        </mc:Fallback>
      </mc:AlternateContent>
    </w: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2734FA87" wp14:editId="4014B6B1">
              <wp:simplePos x="0" y="0"/>
              <wp:positionH relativeFrom="page">
                <wp:posOffset>1124585</wp:posOffset>
              </wp:positionH>
              <wp:positionV relativeFrom="page">
                <wp:posOffset>664210</wp:posOffset>
              </wp:positionV>
              <wp:extent cx="5311775" cy="0"/>
              <wp:effectExtent l="10160" t="6985" r="12065" b="12065"/>
              <wp:wrapNone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11775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82BA478" id="Line 2" o:spid="_x0000_s1026" style="position:absolute;left:0;text-align:lef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8.55pt,52.3pt" to="506.8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" strokeweight=".72pt">
              <w10:wrap anchorx="page" anchory="page"/>
            </v:line>
          </w:pict>
        </mc:Fallback>
      </mc:AlternateContent>
    </w: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67BE216" wp14:editId="502B8D8B">
              <wp:simplePos x="0" y="0"/>
              <wp:positionH relativeFrom="page">
                <wp:posOffset>2473325</wp:posOffset>
              </wp:positionH>
              <wp:positionV relativeFrom="page">
                <wp:posOffset>459105</wp:posOffset>
              </wp:positionV>
              <wp:extent cx="2614930" cy="176530"/>
              <wp:effectExtent l="0" t="1905" r="0" b="254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4930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2B410A" w14:textId="77777777" w:rsidR="00A27297" w:rsidRDefault="006B3E8D">
                          <w:pPr>
                            <w:spacing w:line="278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pacing w:val="-2"/>
                              <w:sz w:val="18"/>
                            </w:rPr>
                            <w:t>电气工程学院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/>
                              <w:sz w:val="18"/>
                            </w:rPr>
                            <w:t>20</w:t>
                          </w:r>
                          <w:r>
                            <w:rPr>
                              <w:rFonts w:ascii="Tahoma" w:hint="eastAsia"/>
                              <w:sz w:val="18"/>
                              <w:lang w:val="en-US"/>
                            </w:rPr>
                            <w:t>20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>年</w:t>
                          </w:r>
                          <w:proofErr w:type="gramStart"/>
                          <w:r>
                            <w:rPr>
                              <w:spacing w:val="-1"/>
                              <w:sz w:val="18"/>
                            </w:rPr>
                            <w:t>科创训练</w:t>
                          </w:r>
                          <w:proofErr w:type="gramEnd"/>
                          <w:r>
                            <w:rPr>
                              <w:spacing w:val="-1"/>
                              <w:sz w:val="18"/>
                            </w:rPr>
                            <w:t>项目题目及评判标准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67BE21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4.75pt;margin-top:36.15pt;width:205.9pt;height:13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" filled="f" stroked="f">
              <v:textbox inset="0,0,0,0">
                <w:txbxContent>
                  <w:p w14:paraId="442B410A" w14:textId="77777777" w:rsidR="00A27297" w:rsidRDefault="006B3E8D">
                    <w:pPr>
                      <w:spacing w:line="278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>电气工程学院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ahoma" w:eastAsia="Tahoma"/>
                        <w:sz w:val="18"/>
                      </w:rPr>
                      <w:t>20</w:t>
                    </w:r>
                    <w:r>
                      <w:rPr>
                        <w:rFonts w:ascii="Tahoma" w:hint="eastAsia"/>
                        <w:sz w:val="18"/>
                        <w:lang w:val="en-US"/>
                      </w:rPr>
                      <w:t>20</w:t>
                    </w:r>
                    <w:r>
                      <w:rPr>
                        <w:spacing w:val="-1"/>
                        <w:sz w:val="18"/>
                      </w:rPr>
                      <w:t>年科创训练项目题目及评判标准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F205925"/>
    <w:multiLevelType w:val="multilevel"/>
    <w:tmpl w:val="BF205925"/>
    <w:lvl w:ilvl="0">
      <w:start w:val="1"/>
      <w:numFmt w:val="decimal"/>
      <w:lvlText w:val="（%1）"/>
      <w:lvlJc w:val="left"/>
      <w:pPr>
        <w:ind w:left="1870" w:hanging="891"/>
      </w:pPr>
      <w:rPr>
        <w:rFonts w:ascii="微软雅黑" w:eastAsia="微软雅黑" w:hAnsi="微软雅黑" w:cs="微软雅黑" w:hint="default"/>
        <w:w w:val="100"/>
        <w:sz w:val="28"/>
        <w:szCs w:val="28"/>
        <w:lang w:val="zh-CN" w:eastAsia="zh-CN" w:bidi="zh-CN"/>
      </w:rPr>
    </w:lvl>
    <w:lvl w:ilvl="1">
      <w:start w:val="1"/>
      <w:numFmt w:val="decimal"/>
      <w:lvlText w:val="%2."/>
      <w:lvlJc w:val="left"/>
      <w:pPr>
        <w:ind w:left="1546" w:hanging="396"/>
      </w:pPr>
      <w:rPr>
        <w:rFonts w:ascii="微软雅黑" w:eastAsia="微软雅黑" w:hAnsi="微软雅黑" w:cs="微软雅黑" w:hint="default"/>
        <w:w w:val="100"/>
        <w:sz w:val="28"/>
        <w:szCs w:val="28"/>
        <w:lang w:val="zh-CN" w:eastAsia="zh-CN" w:bidi="zh-CN"/>
      </w:rPr>
    </w:lvl>
    <w:lvl w:ilvl="2">
      <w:start w:val="1"/>
      <w:numFmt w:val="decimal"/>
      <w:lvlText w:val="%3."/>
      <w:lvlJc w:val="left"/>
      <w:pPr>
        <w:ind w:left="1695" w:hanging="455"/>
        <w:jc w:val="right"/>
      </w:pPr>
      <w:rPr>
        <w:rFonts w:ascii="微软雅黑" w:eastAsia="微软雅黑" w:hAnsi="微软雅黑" w:cs="微软雅黑" w:hint="default"/>
        <w:b/>
        <w:bCs/>
        <w:spacing w:val="-3"/>
        <w:w w:val="100"/>
        <w:sz w:val="26"/>
        <w:szCs w:val="26"/>
        <w:lang w:val="zh-CN" w:eastAsia="zh-CN" w:bidi="zh-CN"/>
      </w:rPr>
    </w:lvl>
    <w:lvl w:ilvl="3">
      <w:start w:val="1"/>
      <w:numFmt w:val="decimal"/>
      <w:lvlText w:val="（%4）"/>
      <w:lvlJc w:val="left"/>
      <w:pPr>
        <w:ind w:left="2247" w:hanging="729"/>
      </w:pPr>
      <w:rPr>
        <w:rFonts w:ascii="微软雅黑" w:eastAsia="微软雅黑" w:hAnsi="微软雅黑" w:cs="微软雅黑" w:hint="default"/>
        <w:spacing w:val="-3"/>
        <w:w w:val="100"/>
        <w:sz w:val="26"/>
        <w:szCs w:val="26"/>
        <w:lang w:val="zh-CN" w:eastAsia="zh-CN" w:bidi="zh-CN"/>
      </w:rPr>
    </w:lvl>
    <w:lvl w:ilvl="4">
      <w:numFmt w:val="bullet"/>
      <w:lvlText w:val="•"/>
      <w:lvlJc w:val="left"/>
      <w:pPr>
        <w:ind w:left="3292" w:hanging="729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344" w:hanging="729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397" w:hanging="729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449" w:hanging="729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501" w:hanging="729"/>
      </w:pPr>
      <w:rPr>
        <w:rFonts w:hint="default"/>
        <w:lang w:val="zh-CN" w:eastAsia="zh-CN" w:bidi="zh-CN"/>
      </w:rPr>
    </w:lvl>
  </w:abstractNum>
  <w:abstractNum w:abstractNumId="1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1181" w:hanging="360"/>
      </w:pPr>
      <w:rPr>
        <w:rFonts w:hint="default"/>
        <w:w w:val="100"/>
        <w:lang w:val="zh-CN" w:eastAsia="zh-CN" w:bidi="zh-CN"/>
      </w:rPr>
    </w:lvl>
    <w:lvl w:ilvl="1">
      <w:numFmt w:val="bullet"/>
      <w:lvlText w:val="•"/>
      <w:lvlJc w:val="left"/>
      <w:pPr>
        <w:ind w:left="2022" w:hanging="360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865" w:hanging="36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707" w:hanging="36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550" w:hanging="36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393" w:hanging="36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235" w:hanging="36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078" w:hanging="36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921" w:hanging="360"/>
      </w:pPr>
      <w:rPr>
        <w:rFonts w:hint="default"/>
        <w:lang w:val="zh-CN" w:eastAsia="zh-CN" w:bidi="zh-CN"/>
      </w:rPr>
    </w:lvl>
  </w:abstractNum>
  <w:abstractNum w:abstractNumId="2">
    <w:nsid w:val="D7F9FE59"/>
    <w:multiLevelType w:val="multilevel"/>
    <w:tmpl w:val="D7F9FE59"/>
    <w:lvl w:ilvl="0">
      <w:start w:val="1"/>
      <w:numFmt w:val="decimal"/>
      <w:lvlText w:val="%1."/>
      <w:lvlJc w:val="left"/>
      <w:pPr>
        <w:ind w:left="960" w:hanging="399"/>
        <w:jc w:val="right"/>
      </w:pPr>
      <w:rPr>
        <w:rFonts w:ascii="微软雅黑" w:eastAsia="微软雅黑" w:hAnsi="微软雅黑" w:cs="微软雅黑" w:hint="default"/>
        <w:w w:val="100"/>
        <w:sz w:val="28"/>
        <w:szCs w:val="28"/>
        <w:lang w:val="zh-CN" w:eastAsia="zh-CN" w:bidi="zh-CN"/>
      </w:rPr>
    </w:lvl>
    <w:lvl w:ilvl="1">
      <w:start w:val="1"/>
      <w:numFmt w:val="decimal"/>
      <w:lvlText w:val="%2."/>
      <w:lvlJc w:val="left"/>
      <w:pPr>
        <w:ind w:left="1980" w:hanging="380"/>
        <w:jc w:val="right"/>
      </w:pPr>
      <w:rPr>
        <w:rFonts w:ascii="微软雅黑" w:eastAsia="微软雅黑" w:hAnsi="微软雅黑" w:cs="微软雅黑" w:hint="default"/>
        <w:w w:val="100"/>
        <w:sz w:val="28"/>
        <w:szCs w:val="28"/>
        <w:lang w:val="zh-CN" w:eastAsia="zh-CN" w:bidi="zh-CN"/>
      </w:rPr>
    </w:lvl>
    <w:lvl w:ilvl="2">
      <w:numFmt w:val="bullet"/>
      <w:lvlText w:val="•"/>
      <w:lvlJc w:val="left"/>
      <w:pPr>
        <w:ind w:left="2827" w:hanging="38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674" w:hanging="38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522" w:hanging="38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369" w:hanging="38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216" w:hanging="38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064" w:hanging="38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911" w:hanging="380"/>
      </w:pPr>
      <w:rPr>
        <w:rFonts w:hint="default"/>
        <w:lang w:val="zh-CN" w:eastAsia="zh-CN" w:bidi="zh-CN"/>
      </w:rPr>
    </w:lvl>
  </w:abstractNum>
  <w:abstractNum w:abstractNumId="3">
    <w:nsid w:val="DCBA6B53"/>
    <w:multiLevelType w:val="multilevel"/>
    <w:tmpl w:val="DCBA6B53"/>
    <w:lvl w:ilvl="0">
      <w:start w:val="1"/>
      <w:numFmt w:val="decimal"/>
      <w:lvlText w:val="%1)"/>
      <w:lvlJc w:val="left"/>
      <w:pPr>
        <w:ind w:left="1370" w:hanging="780"/>
        <w:jc w:val="right"/>
      </w:pPr>
      <w:rPr>
        <w:rFonts w:ascii="微软雅黑" w:eastAsia="微软雅黑" w:hAnsi="微软雅黑" w:cs="微软雅黑" w:hint="default"/>
        <w:w w:val="100"/>
        <w:sz w:val="28"/>
        <w:szCs w:val="28"/>
        <w:lang w:val="zh-CN" w:eastAsia="zh-CN" w:bidi="zh-CN"/>
      </w:rPr>
    </w:lvl>
    <w:lvl w:ilvl="1">
      <w:numFmt w:val="bullet"/>
      <w:lvlText w:val="•"/>
      <w:lvlJc w:val="left"/>
      <w:pPr>
        <w:ind w:left="2202" w:hanging="780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3025" w:hanging="78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847" w:hanging="78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670" w:hanging="78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493" w:hanging="78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315" w:hanging="78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138" w:hanging="78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961" w:hanging="780"/>
      </w:pPr>
      <w:rPr>
        <w:rFonts w:hint="default"/>
        <w:lang w:val="zh-CN" w:eastAsia="zh-CN" w:bidi="zh-CN"/>
      </w:rPr>
    </w:lvl>
  </w:abstractNum>
  <w:abstractNum w:abstractNumId="4">
    <w:nsid w:val="F0E89278"/>
    <w:multiLevelType w:val="multilevel"/>
    <w:tmpl w:val="F0E89278"/>
    <w:lvl w:ilvl="0">
      <w:start w:val="1"/>
      <w:numFmt w:val="decimal"/>
      <w:lvlText w:val="（%1）"/>
      <w:lvlJc w:val="left"/>
      <w:pPr>
        <w:ind w:left="648" w:hanging="573"/>
      </w:pPr>
      <w:rPr>
        <w:rFonts w:ascii="微软雅黑" w:eastAsia="微软雅黑" w:hAnsi="微软雅黑" w:cs="微软雅黑" w:hint="default"/>
        <w:spacing w:val="-1"/>
        <w:w w:val="100"/>
        <w:sz w:val="20"/>
        <w:szCs w:val="20"/>
        <w:lang w:val="zh-CN" w:eastAsia="zh-CN" w:bidi="zh-CN"/>
      </w:rPr>
    </w:lvl>
    <w:lvl w:ilvl="1">
      <w:start w:val="1"/>
      <w:numFmt w:val="decimal"/>
      <w:lvlText w:val="（%2）"/>
      <w:lvlJc w:val="left"/>
      <w:pPr>
        <w:ind w:left="1571" w:hanging="573"/>
      </w:pPr>
      <w:rPr>
        <w:rFonts w:ascii="微软雅黑" w:eastAsia="微软雅黑" w:hAnsi="微软雅黑" w:cs="微软雅黑" w:hint="default"/>
        <w:spacing w:val="-3"/>
        <w:w w:val="100"/>
        <w:sz w:val="20"/>
        <w:szCs w:val="20"/>
        <w:lang w:val="zh-CN" w:eastAsia="zh-CN" w:bidi="zh-CN"/>
      </w:rPr>
    </w:lvl>
    <w:lvl w:ilvl="2">
      <w:numFmt w:val="bullet"/>
      <w:lvlText w:val="•"/>
      <w:lvlJc w:val="left"/>
      <w:pPr>
        <w:ind w:left="2465" w:hanging="57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350" w:hanging="57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235" w:hanging="57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120" w:hanging="57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005" w:hanging="57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890" w:hanging="57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776" w:hanging="573"/>
      </w:pPr>
      <w:rPr>
        <w:rFonts w:hint="default"/>
        <w:lang w:val="zh-CN" w:eastAsia="zh-CN" w:bidi="zh-CN"/>
      </w:rPr>
    </w:lvl>
  </w:abstractNum>
  <w:abstractNum w:abstractNumId="5">
    <w:nsid w:val="F4B5D9F5"/>
    <w:multiLevelType w:val="multilevel"/>
    <w:tmpl w:val="F4B5D9F5"/>
    <w:lvl w:ilvl="0">
      <w:start w:val="1"/>
      <w:numFmt w:val="decimal"/>
      <w:lvlText w:val="%1."/>
      <w:lvlJc w:val="left"/>
      <w:pPr>
        <w:ind w:left="1778" w:hanging="399"/>
        <w:jc w:val="right"/>
      </w:pPr>
      <w:rPr>
        <w:rFonts w:ascii="微软雅黑" w:eastAsia="微软雅黑" w:hAnsi="微软雅黑" w:cs="微软雅黑" w:hint="default"/>
        <w:w w:val="100"/>
        <w:sz w:val="28"/>
        <w:szCs w:val="28"/>
        <w:lang w:val="zh-CN" w:eastAsia="zh-CN" w:bidi="zh-CN"/>
      </w:rPr>
    </w:lvl>
    <w:lvl w:ilvl="1">
      <w:numFmt w:val="bullet"/>
      <w:lvlText w:val="•"/>
      <w:lvlJc w:val="left"/>
      <w:pPr>
        <w:ind w:left="2562" w:hanging="399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3345" w:hanging="399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4127" w:hanging="399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910" w:hanging="399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693" w:hanging="399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475" w:hanging="399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258" w:hanging="399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041" w:hanging="399"/>
      </w:pPr>
      <w:rPr>
        <w:rFonts w:hint="default"/>
        <w:lang w:val="zh-CN" w:eastAsia="zh-CN" w:bidi="zh-CN"/>
      </w:rPr>
    </w:lvl>
  </w:abstractNum>
  <w:abstractNum w:abstractNumId="6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1231" w:hanging="360"/>
      </w:pPr>
      <w:rPr>
        <w:rFonts w:ascii="微软雅黑" w:eastAsia="微软雅黑" w:hAnsi="微软雅黑" w:cs="微软雅黑" w:hint="default"/>
        <w:w w:val="100"/>
        <w:sz w:val="28"/>
        <w:szCs w:val="28"/>
        <w:lang w:val="zh-CN" w:eastAsia="zh-CN" w:bidi="zh-CN"/>
      </w:rPr>
    </w:lvl>
    <w:lvl w:ilvl="1">
      <w:numFmt w:val="bullet"/>
      <w:lvlText w:val="•"/>
      <w:lvlJc w:val="left"/>
      <w:pPr>
        <w:ind w:left="2076" w:hanging="360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913" w:hanging="36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749" w:hanging="36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586" w:hanging="36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423" w:hanging="36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259" w:hanging="36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096" w:hanging="36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933" w:hanging="360"/>
      </w:pPr>
      <w:rPr>
        <w:rFonts w:hint="default"/>
        <w:lang w:val="zh-CN" w:eastAsia="zh-CN" w:bidi="zh-CN"/>
      </w:rPr>
    </w:lvl>
  </w:abstractNum>
  <w:abstractNum w:abstractNumId="7">
    <w:nsid w:val="23E97754"/>
    <w:multiLevelType w:val="multilevel"/>
    <w:tmpl w:val="23E97754"/>
    <w:lvl w:ilvl="0">
      <w:start w:val="1"/>
      <w:numFmt w:val="decimal"/>
      <w:lvlText w:val="（%1）"/>
      <w:lvlJc w:val="left"/>
      <w:pPr>
        <w:ind w:left="1571" w:hanging="573"/>
      </w:pPr>
      <w:rPr>
        <w:rFonts w:ascii="微软雅黑" w:eastAsia="微软雅黑" w:hAnsi="微软雅黑" w:cs="微软雅黑" w:hint="default"/>
        <w:spacing w:val="-3"/>
        <w:w w:val="100"/>
        <w:sz w:val="20"/>
        <w:szCs w:val="20"/>
        <w:lang w:val="zh-CN" w:eastAsia="zh-CN" w:bidi="zh-CN"/>
      </w:rPr>
    </w:lvl>
    <w:lvl w:ilvl="1">
      <w:numFmt w:val="bullet"/>
      <w:lvlText w:val="•"/>
      <w:lvlJc w:val="left"/>
      <w:pPr>
        <w:ind w:left="2376" w:hanging="573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3173" w:hanging="57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969" w:hanging="57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766" w:hanging="57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563" w:hanging="57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359" w:hanging="57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156" w:hanging="57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953" w:hanging="573"/>
      </w:pPr>
      <w:rPr>
        <w:rFonts w:hint="default"/>
        <w:lang w:val="zh-CN" w:eastAsia="zh-CN" w:bidi="zh-CN"/>
      </w:rPr>
    </w:lvl>
  </w:abstractNum>
  <w:abstractNum w:abstractNumId="8">
    <w:nsid w:val="2470EC97"/>
    <w:multiLevelType w:val="multilevel"/>
    <w:tmpl w:val="2470EC97"/>
    <w:lvl w:ilvl="0">
      <w:start w:val="1"/>
      <w:numFmt w:val="decimal"/>
      <w:lvlText w:val="%1)"/>
      <w:lvlJc w:val="left"/>
      <w:pPr>
        <w:ind w:left="1970" w:hanging="591"/>
        <w:jc w:val="right"/>
      </w:pPr>
      <w:rPr>
        <w:rFonts w:ascii="微软雅黑" w:eastAsia="微软雅黑" w:hAnsi="微软雅黑" w:cs="微软雅黑" w:hint="default"/>
        <w:w w:val="100"/>
        <w:sz w:val="28"/>
        <w:szCs w:val="28"/>
        <w:lang w:val="zh-CN" w:eastAsia="zh-CN" w:bidi="zh-CN"/>
      </w:rPr>
    </w:lvl>
    <w:lvl w:ilvl="1">
      <w:numFmt w:val="bullet"/>
      <w:lvlText w:val="•"/>
      <w:lvlJc w:val="left"/>
      <w:pPr>
        <w:ind w:left="2742" w:hanging="59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3505" w:hanging="59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4267" w:hanging="59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5030" w:hanging="59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793" w:hanging="59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555" w:hanging="59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318" w:hanging="59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081" w:hanging="591"/>
      </w:pPr>
      <w:rPr>
        <w:rFonts w:hint="default"/>
        <w:lang w:val="zh-CN" w:eastAsia="zh-CN" w:bidi="zh-CN"/>
      </w:rPr>
    </w:lvl>
  </w:abstractNum>
  <w:abstractNum w:abstractNumId="9">
    <w:nsid w:val="27A77E16"/>
    <w:multiLevelType w:val="hybridMultilevel"/>
    <w:tmpl w:val="60A87A48"/>
    <w:lvl w:ilvl="0" w:tplc="15CEC5A8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>
    <w:nsid w:val="322D85CA"/>
    <w:multiLevelType w:val="multilevel"/>
    <w:tmpl w:val="322D85CA"/>
    <w:lvl w:ilvl="0">
      <w:start w:val="1"/>
      <w:numFmt w:val="decimal"/>
      <w:lvlText w:val="（%1）"/>
      <w:lvlJc w:val="left"/>
      <w:pPr>
        <w:ind w:left="1667" w:hanging="573"/>
      </w:pPr>
      <w:rPr>
        <w:rFonts w:ascii="微软雅黑" w:eastAsia="微软雅黑" w:hAnsi="微软雅黑" w:cs="微软雅黑" w:hint="default"/>
        <w:w w:val="100"/>
        <w:sz w:val="20"/>
        <w:szCs w:val="20"/>
        <w:lang w:val="zh-CN" w:eastAsia="zh-CN" w:bidi="zh-CN"/>
      </w:rPr>
    </w:lvl>
    <w:lvl w:ilvl="1">
      <w:numFmt w:val="bullet"/>
      <w:lvlText w:val="•"/>
      <w:lvlJc w:val="left"/>
      <w:pPr>
        <w:ind w:left="2448" w:hanging="573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3237" w:hanging="57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4025" w:hanging="57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814" w:hanging="57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603" w:hanging="57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391" w:hanging="57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180" w:hanging="57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969" w:hanging="573"/>
      </w:pPr>
      <w:rPr>
        <w:rFonts w:hint="default"/>
        <w:lang w:val="zh-CN" w:eastAsia="zh-CN" w:bidi="zh-CN"/>
      </w:rPr>
    </w:lvl>
  </w:abstractNum>
  <w:abstractNum w:abstractNumId="11">
    <w:nsid w:val="4C3D7A74"/>
    <w:multiLevelType w:val="multilevel"/>
    <w:tmpl w:val="4C3D7A74"/>
    <w:lvl w:ilvl="0">
      <w:start w:val="1"/>
      <w:numFmt w:val="decimal"/>
      <w:lvlText w:val="%1."/>
      <w:lvlJc w:val="left"/>
      <w:pPr>
        <w:ind w:left="1058" w:hanging="360"/>
      </w:pPr>
      <w:rPr>
        <w:rFonts w:ascii="微软雅黑" w:eastAsia="微软雅黑" w:hAnsi="微软雅黑" w:cs="微软雅黑" w:hint="default"/>
        <w:w w:val="100"/>
        <w:sz w:val="22"/>
        <w:szCs w:val="22"/>
        <w:lang w:val="zh-CN" w:eastAsia="zh-CN" w:bidi="zh-CN"/>
      </w:rPr>
    </w:lvl>
    <w:lvl w:ilvl="1">
      <w:start w:val="1"/>
      <w:numFmt w:val="decimal"/>
      <w:lvlText w:val="（%2）"/>
      <w:lvlJc w:val="left"/>
      <w:pPr>
        <w:ind w:left="1597" w:hanging="553"/>
      </w:pPr>
      <w:rPr>
        <w:rFonts w:ascii="微软雅黑" w:eastAsia="微软雅黑" w:hAnsi="微软雅黑" w:cs="微软雅黑" w:hint="default"/>
        <w:spacing w:val="-9"/>
        <w:w w:val="100"/>
        <w:sz w:val="20"/>
        <w:szCs w:val="20"/>
        <w:lang w:val="zh-CN" w:eastAsia="zh-CN" w:bidi="zh-CN"/>
      </w:rPr>
    </w:lvl>
    <w:lvl w:ilvl="2">
      <w:numFmt w:val="bullet"/>
      <w:lvlText w:val="•"/>
      <w:lvlJc w:val="left"/>
      <w:pPr>
        <w:ind w:left="2482" w:hanging="55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365" w:hanging="55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248" w:hanging="55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131" w:hanging="55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014" w:hanging="55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897" w:hanging="55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780" w:hanging="553"/>
      </w:pPr>
      <w:rPr>
        <w:rFonts w:hint="default"/>
        <w:lang w:val="zh-CN" w:eastAsia="zh-CN" w:bidi="zh-CN"/>
      </w:rPr>
    </w:lvl>
  </w:abstractNum>
  <w:abstractNum w:abstractNumId="12">
    <w:nsid w:val="59ADCABA"/>
    <w:multiLevelType w:val="multilevel"/>
    <w:tmpl w:val="59ADCABA"/>
    <w:lvl w:ilvl="0">
      <w:start w:val="1"/>
      <w:numFmt w:val="decimal"/>
      <w:lvlText w:val="%1."/>
      <w:lvlJc w:val="left"/>
      <w:pPr>
        <w:ind w:left="1354" w:hanging="483"/>
      </w:pPr>
      <w:rPr>
        <w:rFonts w:ascii="微软雅黑" w:eastAsia="微软雅黑" w:hAnsi="微软雅黑" w:cs="微软雅黑" w:hint="default"/>
        <w:w w:val="100"/>
        <w:sz w:val="28"/>
        <w:szCs w:val="28"/>
        <w:lang w:val="zh-CN" w:eastAsia="zh-CN" w:bidi="zh-CN"/>
      </w:rPr>
    </w:lvl>
    <w:lvl w:ilvl="1">
      <w:start w:val="1"/>
      <w:numFmt w:val="decimal"/>
      <w:lvlText w:val="（%2）"/>
      <w:lvlJc w:val="left"/>
      <w:pPr>
        <w:ind w:left="540" w:hanging="872"/>
      </w:pPr>
      <w:rPr>
        <w:rFonts w:ascii="微软雅黑" w:eastAsia="微软雅黑" w:hAnsi="微软雅黑" w:cs="微软雅黑" w:hint="default"/>
        <w:w w:val="100"/>
        <w:sz w:val="28"/>
        <w:szCs w:val="28"/>
        <w:lang w:val="zh-CN" w:eastAsia="zh-CN" w:bidi="zh-CN"/>
      </w:rPr>
    </w:lvl>
    <w:lvl w:ilvl="2">
      <w:numFmt w:val="bullet"/>
      <w:lvlText w:val="•"/>
      <w:lvlJc w:val="left"/>
      <w:pPr>
        <w:ind w:left="2276" w:hanging="87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192" w:hanging="87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108" w:hanging="87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025" w:hanging="87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941" w:hanging="87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857" w:hanging="87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773" w:hanging="872"/>
      </w:pPr>
      <w:rPr>
        <w:rFonts w:hint="default"/>
        <w:lang w:val="zh-CN" w:eastAsia="zh-CN" w:bidi="zh-CN"/>
      </w:rPr>
    </w:lvl>
  </w:abstractNum>
  <w:abstractNum w:abstractNumId="13">
    <w:nsid w:val="65CD0074"/>
    <w:multiLevelType w:val="multilevel"/>
    <w:tmpl w:val="65CD0074"/>
    <w:lvl w:ilvl="0">
      <w:start w:val="1"/>
      <w:numFmt w:val="decimal"/>
      <w:lvlText w:val="（%1）"/>
      <w:lvlJc w:val="left"/>
      <w:pPr>
        <w:ind w:left="1211" w:hanging="573"/>
      </w:pPr>
      <w:rPr>
        <w:rFonts w:ascii="微软雅黑" w:eastAsia="微软雅黑" w:hAnsi="微软雅黑" w:cs="微软雅黑" w:hint="default"/>
        <w:spacing w:val="-1"/>
        <w:w w:val="100"/>
        <w:sz w:val="20"/>
        <w:szCs w:val="20"/>
        <w:lang w:val="zh-CN" w:eastAsia="zh-CN" w:bidi="zh-CN"/>
      </w:rPr>
    </w:lvl>
    <w:lvl w:ilvl="1">
      <w:numFmt w:val="bullet"/>
      <w:lvlText w:val="•"/>
      <w:lvlJc w:val="left"/>
      <w:pPr>
        <w:ind w:left="1220" w:hanging="573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340" w:hanging="57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365" w:hanging="57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391" w:hanging="57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417" w:hanging="57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443" w:hanging="57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469" w:hanging="57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494" w:hanging="573"/>
      </w:pPr>
      <w:rPr>
        <w:rFonts w:hint="default"/>
        <w:lang w:val="zh-CN" w:eastAsia="zh-CN" w:bidi="zh-CN"/>
      </w:r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11"/>
  </w:num>
  <w:num w:numId="10">
    <w:abstractNumId w:val="10"/>
  </w:num>
  <w:num w:numId="11">
    <w:abstractNumId w:val="13"/>
  </w:num>
  <w:num w:numId="12">
    <w:abstractNumId w:val="4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297"/>
    <w:rsid w:val="000367A8"/>
    <w:rsid w:val="00075EFC"/>
    <w:rsid w:val="000871F8"/>
    <w:rsid w:val="000D3670"/>
    <w:rsid w:val="000E3720"/>
    <w:rsid w:val="001628F0"/>
    <w:rsid w:val="001C4A9B"/>
    <w:rsid w:val="002360CB"/>
    <w:rsid w:val="004B2A1F"/>
    <w:rsid w:val="004F32DA"/>
    <w:rsid w:val="00537117"/>
    <w:rsid w:val="006B3E8D"/>
    <w:rsid w:val="007C7D25"/>
    <w:rsid w:val="008062B8"/>
    <w:rsid w:val="00834B2B"/>
    <w:rsid w:val="00882431"/>
    <w:rsid w:val="008D18C6"/>
    <w:rsid w:val="008F1C16"/>
    <w:rsid w:val="009734B0"/>
    <w:rsid w:val="00A27297"/>
    <w:rsid w:val="00A64A77"/>
    <w:rsid w:val="00A734DE"/>
    <w:rsid w:val="00AB7C29"/>
    <w:rsid w:val="00AD6DDD"/>
    <w:rsid w:val="00B70214"/>
    <w:rsid w:val="00BB5BCB"/>
    <w:rsid w:val="00BE5E4E"/>
    <w:rsid w:val="00C37EC6"/>
    <w:rsid w:val="00C76647"/>
    <w:rsid w:val="00C8411C"/>
    <w:rsid w:val="00D230D3"/>
    <w:rsid w:val="00D75C86"/>
    <w:rsid w:val="00D77D64"/>
    <w:rsid w:val="00E8348D"/>
    <w:rsid w:val="00EF2054"/>
    <w:rsid w:val="00F2688F"/>
    <w:rsid w:val="00F766B3"/>
    <w:rsid w:val="4655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B1CEC2"/>
  <w15:docId w15:val="{5F439E93-2586-4B0A-AD2D-FC1F7FEC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871F8"/>
    <w:pPr>
      <w:widowControl w:val="0"/>
      <w:autoSpaceDE w:val="0"/>
      <w:autoSpaceDN w:val="0"/>
      <w:spacing w:line="360" w:lineRule="auto"/>
    </w:pPr>
    <w:rPr>
      <w:rFonts w:ascii="微软雅黑" w:hAnsi="微软雅黑" w:cs="微软雅黑"/>
      <w:sz w:val="24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ind w:left="54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1"/>
    <w:qFormat/>
    <w:pPr>
      <w:spacing w:before="15"/>
      <w:ind w:left="540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1"/>
    <w:qFormat/>
    <w:pPr>
      <w:ind w:left="1099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Pr>
      <w:sz w:val="28"/>
      <w:szCs w:val="28"/>
    </w:rPr>
  </w:style>
  <w:style w:type="paragraph" w:styleId="a4">
    <w:name w:val="Normal (Web)"/>
    <w:basedOn w:val="a"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pPr>
      <w:spacing w:before="163"/>
      <w:ind w:left="1980" w:hanging="728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Char">
    <w:name w:val="正文文本 Char"/>
    <w:basedOn w:val="a0"/>
    <w:link w:val="a3"/>
    <w:rPr>
      <w:rFonts w:ascii="微软雅黑" w:eastAsia="微软雅黑" w:hAnsi="微软雅黑" w:cs="微软雅黑" w:hint="eastAsia"/>
      <w:sz w:val="28"/>
      <w:szCs w:val="28"/>
      <w:lang w:val="zh-CN" w:eastAsia="zh-CN" w:bidi="zh-CN"/>
    </w:rPr>
  </w:style>
  <w:style w:type="paragraph" w:styleId="a6">
    <w:name w:val="header"/>
    <w:basedOn w:val="a"/>
    <w:link w:val="Char0"/>
    <w:rsid w:val="004F32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4F32DA"/>
    <w:rPr>
      <w:rFonts w:ascii="微软雅黑" w:eastAsia="微软雅黑" w:hAnsi="微软雅黑" w:cs="微软雅黑"/>
      <w:sz w:val="18"/>
      <w:szCs w:val="18"/>
      <w:lang w:val="zh-CN" w:bidi="zh-CN"/>
    </w:rPr>
  </w:style>
  <w:style w:type="paragraph" w:styleId="a7">
    <w:name w:val="footer"/>
    <w:basedOn w:val="a"/>
    <w:link w:val="Char1"/>
    <w:rsid w:val="004F32D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4F32DA"/>
    <w:rPr>
      <w:rFonts w:ascii="微软雅黑" w:eastAsia="微软雅黑" w:hAnsi="微软雅黑" w:cs="微软雅黑"/>
      <w:sz w:val="18"/>
      <w:szCs w:val="18"/>
      <w:lang w:val="zh-CN" w:bidi="zh-CN"/>
    </w:rPr>
  </w:style>
  <w:style w:type="table" w:styleId="a8">
    <w:name w:val="Table Grid"/>
    <w:basedOn w:val="a1"/>
    <w:rsid w:val="00882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uiPriority w:val="1"/>
    <w:rsid w:val="00A64A77"/>
    <w:rPr>
      <w:rFonts w:ascii="微软雅黑" w:hAnsi="微软雅黑" w:cs="微软雅黑"/>
      <w:b/>
      <w:bCs/>
      <w:sz w:val="28"/>
      <w:szCs w:val="28"/>
      <w:lang w:val="zh-CN" w:bidi="zh-CN"/>
    </w:rPr>
  </w:style>
  <w:style w:type="paragraph" w:customStyle="1" w:styleId="content">
    <w:name w:val="content"/>
    <w:basedOn w:val="a"/>
    <w:rsid w:val="000871F8"/>
    <w:pPr>
      <w:widowControl/>
      <w:autoSpaceDE/>
      <w:autoSpaceDN/>
      <w:spacing w:before="100" w:beforeAutospacing="1" w:after="100" w:afterAutospacing="1" w:line="360" w:lineRule="atLeast"/>
      <w:ind w:firstLine="480"/>
    </w:pPr>
    <w:rPr>
      <w:rFonts w:ascii="宋体" w:hAnsi="宋体" w:cs="Times New Roman"/>
      <w:sz w:val="18"/>
      <w:szCs w:val="18"/>
      <w:lang w:val="en-US" w:bidi="ar-SA"/>
    </w:rPr>
  </w:style>
  <w:style w:type="character" w:styleId="a9">
    <w:name w:val="Strong"/>
    <w:basedOn w:val="a0"/>
    <w:qFormat/>
    <w:rsid w:val="000871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2052"/>
    <customShpInfo spid="_x0000_s205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05A449-90AF-43FE-8A5D-04FF2A954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14</Pages>
  <Words>738</Words>
  <Characters>4210</Characters>
  <Application>Microsoft Office Word</Application>
  <DocSecurity>0</DocSecurity>
  <Lines>35</Lines>
  <Paragraphs>9</Paragraphs>
  <ScaleCrop>false</ScaleCrop>
  <Company/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admin</cp:lastModifiedBy>
  <cp:revision>20</cp:revision>
  <dcterms:created xsi:type="dcterms:W3CDTF">2020-10-23T07:02:00Z</dcterms:created>
  <dcterms:modified xsi:type="dcterms:W3CDTF">2020-10-26T02:04:00Z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2020-10-23T00:00:00Z</vt:filetime>
  </property>
  <property fmtid="{D5CDD505-2E9C-101B-9397-08002B2CF9AE}" pid="5" name="KSOProductBuildVer">
    <vt:lpwstr>2052-11.1.0.9998</vt:lpwstr>
  </property>
</Properties>
</file>